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E05A92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21135C">
        <w:rPr>
          <w:noProof/>
        </w:rPr>
        <w:t>June 11,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 w:rsidRPr="0021135C">
        <w:t xml:space="preserve">Dear </w:t>
      </w:r>
      <w:r w:rsidR="0021135C" w:rsidRPr="0021135C">
        <w:t xml:space="preserve">Mayor </w:t>
      </w:r>
      <w:proofErr w:type="spellStart"/>
      <w:r w:rsidR="0021135C" w:rsidRPr="0021135C">
        <w:t>Pote</w:t>
      </w:r>
      <w:proofErr w:type="spellEnd"/>
      <w:r w:rsidR="0021135C" w:rsidRPr="0021135C">
        <w:t xml:space="preserve">, Councilman </w:t>
      </w:r>
      <w:proofErr w:type="spellStart"/>
      <w:r w:rsidR="0021135C" w:rsidRPr="0021135C">
        <w:t>Joren</w:t>
      </w:r>
      <w:proofErr w:type="spellEnd"/>
      <w:r w:rsidR="0021135C" w:rsidRPr="0021135C">
        <w:t xml:space="preserve"> or Beck-Clemens, or Councilman Black, Franklin, Gibbs, or </w:t>
      </w:r>
      <w:proofErr w:type="spellStart"/>
      <w:r w:rsidR="0021135C" w:rsidRPr="0021135C">
        <w:t>Nehls</w:t>
      </w:r>
      <w:proofErr w:type="spellEnd"/>
      <w:r w:rsidR="0021135C" w:rsidRPr="0021135C">
        <w:t>,</w:t>
      </w:r>
    </w:p>
    <w:p w:rsidR="00434AB7" w:rsidRDefault="00434AB7" w:rsidP="00434AB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Keep a library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Watchung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  I’ll gladly give up </w:t>
      </w:r>
      <w:r>
        <w:rPr>
          <w:rFonts w:ascii="Arial" w:hAnsi="Arial" w:cs="Arial"/>
          <w:b/>
          <w:bCs/>
          <w:color w:val="000000"/>
          <w:sz w:val="22"/>
          <w:szCs w:val="22"/>
        </w:rPr>
        <w:t>one Starbucks coffee a month</w:t>
      </w:r>
      <w:r>
        <w:rPr>
          <w:rFonts w:ascii="Arial" w:hAnsi="Arial" w:cs="Arial"/>
          <w:color w:val="000000"/>
          <w:sz w:val="22"/>
          <w:szCs w:val="22"/>
        </w:rPr>
        <w:t> to cover my share.  </w:t>
      </w:r>
    </w:p>
    <w:p w:rsidR="00434AB7" w:rsidRDefault="00434AB7" w:rsidP="00434AB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34AB7" w:rsidRDefault="00434AB7" w:rsidP="00434AB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I look forward to the day when we can celebr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ate our town council for having a vision with a library/community center in it.</w:t>
      </w:r>
    </w:p>
    <w:p w:rsidR="0021135C" w:rsidRDefault="0021135C" w:rsidP="002113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1135C" w:rsidRPr="0021135C" w:rsidRDefault="0021135C" w:rsidP="0021135C"/>
    <w:p w:rsidR="0021135C" w:rsidRPr="0021135C" w:rsidRDefault="0021135C" w:rsidP="0021135C"/>
    <w:p w:rsidR="00FD5F91" w:rsidRDefault="00D27A70" w:rsidP="00FD5F91">
      <w:pPr>
        <w:pStyle w:val="Closing"/>
      </w:pPr>
      <w:r>
        <w:t>Sincerely,</w:t>
      </w:r>
    </w:p>
    <w:p w:rsidR="00434AB7" w:rsidRDefault="00434AB7" w:rsidP="00FD5F91">
      <w:pPr>
        <w:pStyle w:val="Signatur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Citizen with a vision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FE045B" w:rsidRDefault="00FE045B" w:rsidP="00FE045B"/>
    <w:sectPr w:rsidR="00FE045B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32" w:rsidRDefault="000C4832">
      <w:r>
        <w:separator/>
      </w:r>
    </w:p>
  </w:endnote>
  <w:endnote w:type="continuationSeparator" w:id="0">
    <w:p w:rsidR="000C4832" w:rsidRDefault="000C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32" w:rsidRDefault="000C4832">
      <w:r>
        <w:separator/>
      </w:r>
    </w:p>
  </w:footnote>
  <w:footnote w:type="continuationSeparator" w:id="0">
    <w:p w:rsidR="000C4832" w:rsidRDefault="000C4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0C" w:rsidRPr="000B7DA8" w:rsidRDefault="00B0740C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21135C">
      <w:rPr>
        <w:noProof/>
      </w:rPr>
      <w:t>June 11,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5C"/>
    <w:rsid w:val="000B7DA8"/>
    <w:rsid w:val="000C4832"/>
    <w:rsid w:val="000F2F1D"/>
    <w:rsid w:val="0013733D"/>
    <w:rsid w:val="00165240"/>
    <w:rsid w:val="001B0EB0"/>
    <w:rsid w:val="001C39C4"/>
    <w:rsid w:val="001C3B37"/>
    <w:rsid w:val="001D185A"/>
    <w:rsid w:val="00204EBD"/>
    <w:rsid w:val="0021135C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34AB7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31977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8C383A"/>
    <w:rsid w:val="00915CA4"/>
    <w:rsid w:val="009321DF"/>
    <w:rsid w:val="00956F81"/>
    <w:rsid w:val="00981E11"/>
    <w:rsid w:val="009827ED"/>
    <w:rsid w:val="009A462A"/>
    <w:rsid w:val="009B4B7B"/>
    <w:rsid w:val="009E1724"/>
    <w:rsid w:val="009F2F6E"/>
    <w:rsid w:val="009F34DD"/>
    <w:rsid w:val="00A46190"/>
    <w:rsid w:val="00A804A1"/>
    <w:rsid w:val="00AE27A5"/>
    <w:rsid w:val="00B0740C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05A92"/>
    <w:rsid w:val="00E94808"/>
    <w:rsid w:val="00EA5EAF"/>
    <w:rsid w:val="00F07C74"/>
    <w:rsid w:val="00FD0588"/>
    <w:rsid w:val="00FD5F91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\AppData\Roaming\Microsoft\Templates\Explanation%20for%20not%20contribu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Explanation for not contributing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Bell</dc:creator>
  <cp:lastModifiedBy>Hazel Bell</cp:lastModifiedBy>
  <cp:revision>2</cp:revision>
  <cp:lastPrinted>2002-01-24T21:21:00Z</cp:lastPrinted>
  <dcterms:created xsi:type="dcterms:W3CDTF">2014-06-11T17:00:00Z</dcterms:created>
  <dcterms:modified xsi:type="dcterms:W3CDTF">2014-06-11T17:00:00Z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TC010185741033</vt:lpwstr>
  </property>
</Properties>
</file>