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E05A92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21135C">
        <w:rPr>
          <w:noProof/>
        </w:rPr>
        <w:t>June 11,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 w:rsidRPr="0021135C">
        <w:t xml:space="preserve">Dear </w:t>
      </w:r>
      <w:r w:rsidR="0021135C" w:rsidRPr="0021135C">
        <w:t xml:space="preserve">Mayor </w:t>
      </w:r>
      <w:proofErr w:type="spellStart"/>
      <w:r w:rsidR="0021135C" w:rsidRPr="0021135C">
        <w:t>Pote</w:t>
      </w:r>
      <w:proofErr w:type="spellEnd"/>
      <w:r w:rsidR="0021135C" w:rsidRPr="0021135C">
        <w:t xml:space="preserve">, Councilman </w:t>
      </w:r>
      <w:proofErr w:type="spellStart"/>
      <w:r w:rsidR="0021135C" w:rsidRPr="0021135C">
        <w:t>Joren</w:t>
      </w:r>
      <w:proofErr w:type="spellEnd"/>
      <w:r w:rsidR="0021135C" w:rsidRPr="0021135C">
        <w:t xml:space="preserve"> or Beck-Clemens, or Councilman Black, Franklin, Gibbs, or </w:t>
      </w:r>
      <w:proofErr w:type="spellStart"/>
      <w:r w:rsidR="0021135C" w:rsidRPr="0021135C">
        <w:t>Nehls</w:t>
      </w:r>
      <w:proofErr w:type="spellEnd"/>
      <w:r w:rsidR="0021135C" w:rsidRPr="0021135C">
        <w:t>,</w:t>
      </w:r>
    </w:p>
    <w:p w:rsidR="00915EAA" w:rsidRPr="00915EAA" w:rsidRDefault="00915EAA" w:rsidP="00915EAA">
      <w:pPr>
        <w:rPr>
          <w:rFonts w:ascii="Tahoma" w:hAnsi="Tahoma" w:cs="Tahoma"/>
          <w:color w:val="000000"/>
          <w:sz w:val="20"/>
          <w:szCs w:val="20"/>
        </w:rPr>
      </w:pPr>
      <w:r w:rsidRPr="00915EAA">
        <w:rPr>
          <w:rFonts w:ascii="Tahoma" w:hAnsi="Tahoma" w:cs="Tahoma"/>
          <w:color w:val="000000"/>
          <w:sz w:val="20"/>
          <w:szCs w:val="20"/>
        </w:rPr>
        <w:t xml:space="preserve">Don't let </w:t>
      </w:r>
      <w:proofErr w:type="spellStart"/>
      <w:r w:rsidRPr="00915EAA">
        <w:rPr>
          <w:rFonts w:ascii="Tahoma" w:hAnsi="Tahoma" w:cs="Tahoma"/>
          <w:color w:val="000000"/>
          <w:sz w:val="20"/>
          <w:szCs w:val="20"/>
        </w:rPr>
        <w:t>Watchung</w:t>
      </w:r>
      <w:proofErr w:type="spellEnd"/>
      <w:r w:rsidRPr="00915EAA">
        <w:rPr>
          <w:rFonts w:ascii="Tahoma" w:hAnsi="Tahoma" w:cs="Tahoma"/>
          <w:color w:val="000000"/>
          <w:sz w:val="20"/>
          <w:szCs w:val="20"/>
        </w:rPr>
        <w:t xml:space="preserve"> Library close forever on your watch!</w:t>
      </w:r>
    </w:p>
    <w:p w:rsidR="00915EAA" w:rsidRPr="00915EAA" w:rsidRDefault="00915EAA" w:rsidP="00915EAA">
      <w:pPr>
        <w:rPr>
          <w:rFonts w:ascii="Tahoma" w:hAnsi="Tahoma" w:cs="Tahoma"/>
          <w:color w:val="000000"/>
          <w:sz w:val="20"/>
          <w:szCs w:val="20"/>
        </w:rPr>
      </w:pPr>
    </w:p>
    <w:p w:rsidR="00915EAA" w:rsidRPr="00915EAA" w:rsidRDefault="00915EAA" w:rsidP="00915EAA">
      <w:pPr>
        <w:rPr>
          <w:rFonts w:ascii="Tahoma" w:hAnsi="Tahoma" w:cs="Tahoma"/>
          <w:color w:val="000000"/>
          <w:sz w:val="20"/>
          <w:szCs w:val="20"/>
        </w:rPr>
      </w:pPr>
      <w:r w:rsidRPr="00915EAA">
        <w:rPr>
          <w:rFonts w:ascii="Tahoma" w:hAnsi="Tahoma" w:cs="Tahoma"/>
          <w:color w:val="000000"/>
          <w:sz w:val="20"/>
          <w:szCs w:val="20"/>
        </w:rPr>
        <w:t xml:space="preserve">Please vote to build a new library for </w:t>
      </w:r>
      <w:proofErr w:type="spellStart"/>
      <w:r w:rsidRPr="00915EAA">
        <w:rPr>
          <w:rFonts w:ascii="Tahoma" w:hAnsi="Tahoma" w:cs="Tahoma"/>
          <w:color w:val="000000"/>
          <w:sz w:val="20"/>
          <w:szCs w:val="20"/>
        </w:rPr>
        <w:t>Watchung</w:t>
      </w:r>
      <w:proofErr w:type="spellEnd"/>
      <w:r w:rsidRPr="00915EAA">
        <w:rPr>
          <w:rFonts w:ascii="Tahoma" w:hAnsi="Tahoma" w:cs="Tahoma"/>
          <w:color w:val="000000"/>
          <w:sz w:val="20"/>
          <w:szCs w:val="20"/>
        </w:rPr>
        <w:t>.</w:t>
      </w:r>
    </w:p>
    <w:p w:rsidR="0021135C" w:rsidRPr="0021135C" w:rsidRDefault="0021135C" w:rsidP="0021135C">
      <w:bookmarkStart w:id="0" w:name="_GoBack"/>
      <w:bookmarkEnd w:id="0"/>
    </w:p>
    <w:p w:rsidR="008C0B1B" w:rsidRPr="00C05D95" w:rsidRDefault="00D27A70" w:rsidP="00C05D95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E045B" w:rsidRDefault="00FE045B" w:rsidP="00FE045B"/>
    <w:sectPr w:rsidR="00FE045B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4C" w:rsidRDefault="0099384C">
      <w:r>
        <w:separator/>
      </w:r>
    </w:p>
  </w:endnote>
  <w:endnote w:type="continuationSeparator" w:id="0">
    <w:p w:rsidR="0099384C" w:rsidRDefault="0099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4C" w:rsidRDefault="0099384C">
      <w:r>
        <w:separator/>
      </w:r>
    </w:p>
  </w:footnote>
  <w:footnote w:type="continuationSeparator" w:id="0">
    <w:p w:rsidR="0099384C" w:rsidRDefault="0099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0C" w:rsidRPr="000B7DA8" w:rsidRDefault="00B0740C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21135C">
      <w:rPr>
        <w:noProof/>
      </w:rPr>
      <w:t>June 11,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C"/>
    <w:rsid w:val="000B7DA8"/>
    <w:rsid w:val="000E004D"/>
    <w:rsid w:val="000F2F1D"/>
    <w:rsid w:val="0013733D"/>
    <w:rsid w:val="00165240"/>
    <w:rsid w:val="001B0EB0"/>
    <w:rsid w:val="001C39C4"/>
    <w:rsid w:val="001C3B37"/>
    <w:rsid w:val="001D185A"/>
    <w:rsid w:val="00204EBD"/>
    <w:rsid w:val="0021135C"/>
    <w:rsid w:val="0021430B"/>
    <w:rsid w:val="00255735"/>
    <w:rsid w:val="00267CC0"/>
    <w:rsid w:val="00272AE7"/>
    <w:rsid w:val="002F341B"/>
    <w:rsid w:val="002F48B5"/>
    <w:rsid w:val="00333A3F"/>
    <w:rsid w:val="003A65CF"/>
    <w:rsid w:val="003F73BC"/>
    <w:rsid w:val="004029BF"/>
    <w:rsid w:val="00422D2C"/>
    <w:rsid w:val="00434AB7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31977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B2A63"/>
    <w:rsid w:val="008C0A78"/>
    <w:rsid w:val="008C0B1B"/>
    <w:rsid w:val="008C383A"/>
    <w:rsid w:val="00915CA4"/>
    <w:rsid w:val="00915EAA"/>
    <w:rsid w:val="009321DF"/>
    <w:rsid w:val="00956F81"/>
    <w:rsid w:val="00981E11"/>
    <w:rsid w:val="009827ED"/>
    <w:rsid w:val="0099384C"/>
    <w:rsid w:val="009A462A"/>
    <w:rsid w:val="009A4BAA"/>
    <w:rsid w:val="009B4B7B"/>
    <w:rsid w:val="009E1724"/>
    <w:rsid w:val="009F2F6E"/>
    <w:rsid w:val="009F34DD"/>
    <w:rsid w:val="00A46190"/>
    <w:rsid w:val="00A804A1"/>
    <w:rsid w:val="00AE27A5"/>
    <w:rsid w:val="00B0740C"/>
    <w:rsid w:val="00B26817"/>
    <w:rsid w:val="00B76823"/>
    <w:rsid w:val="00BD0BBB"/>
    <w:rsid w:val="00BF3014"/>
    <w:rsid w:val="00C05D95"/>
    <w:rsid w:val="00C833FF"/>
    <w:rsid w:val="00CC2ADC"/>
    <w:rsid w:val="00CE2C65"/>
    <w:rsid w:val="00CF13D7"/>
    <w:rsid w:val="00D12684"/>
    <w:rsid w:val="00D27A70"/>
    <w:rsid w:val="00E05A92"/>
    <w:rsid w:val="00E94808"/>
    <w:rsid w:val="00EA5EAF"/>
    <w:rsid w:val="00EC2C53"/>
    <w:rsid w:val="00F07C74"/>
    <w:rsid w:val="00FD0588"/>
    <w:rsid w:val="00FD5F9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apple-converted-space">
    <w:name w:val="apple-converted-space"/>
    <w:basedOn w:val="DefaultParagraphFont"/>
    <w:rsid w:val="009A4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apple-converted-space">
    <w:name w:val="apple-converted-space"/>
    <w:basedOn w:val="DefaultParagraphFont"/>
    <w:rsid w:val="009A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\AppData\Roaming\Microsoft\Templates\Explanation%20for%20not%20contribu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Explanation for not contributing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Bell</dc:creator>
  <cp:lastModifiedBy>Hazel Bell</cp:lastModifiedBy>
  <cp:revision>2</cp:revision>
  <cp:lastPrinted>2002-01-24T21:21:00Z</cp:lastPrinted>
  <dcterms:created xsi:type="dcterms:W3CDTF">2014-06-11T17:06:00Z</dcterms:created>
  <dcterms:modified xsi:type="dcterms:W3CDTF">2014-06-11T17:06:00Z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TC010185741033</vt:lpwstr>
  </property>
</Properties>
</file>