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E05A92" w:rsidP="00BD0BBB">
      <w:pPr>
        <w:pStyle w:val="Date"/>
      </w:pPr>
      <w:r>
        <w:fldChar w:fldCharType="begin"/>
      </w:r>
      <w:r>
        <w:instrText xml:space="preserve"> CREATEDATE  \@ "MMMM d, yyyy"  \* MERGEFORMAT </w:instrText>
      </w:r>
      <w:r>
        <w:fldChar w:fldCharType="separate"/>
      </w:r>
      <w:r w:rsidR="0021135C">
        <w:rPr>
          <w:noProof/>
        </w:rPr>
        <w:t>June 11,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rsidRPr="0021135C">
        <w:t xml:space="preserve">Dear </w:t>
      </w:r>
      <w:r w:rsidR="0021135C" w:rsidRPr="0021135C">
        <w:t xml:space="preserve">Mayor </w:t>
      </w:r>
      <w:proofErr w:type="spellStart"/>
      <w:r w:rsidR="0021135C" w:rsidRPr="0021135C">
        <w:t>Pote</w:t>
      </w:r>
      <w:proofErr w:type="spellEnd"/>
      <w:r w:rsidR="0021135C" w:rsidRPr="0021135C">
        <w:t xml:space="preserve">, Councilman </w:t>
      </w:r>
      <w:proofErr w:type="spellStart"/>
      <w:r w:rsidR="0021135C" w:rsidRPr="0021135C">
        <w:t>Joren</w:t>
      </w:r>
      <w:proofErr w:type="spellEnd"/>
      <w:r w:rsidR="0021135C" w:rsidRPr="0021135C">
        <w:t xml:space="preserve"> or Beck-Clemens, or Councilman Black, Franklin, Gibbs, or </w:t>
      </w:r>
      <w:proofErr w:type="spellStart"/>
      <w:r w:rsidR="0021135C" w:rsidRPr="0021135C">
        <w:t>Nehls</w:t>
      </w:r>
      <w:proofErr w:type="spellEnd"/>
      <w:r w:rsidR="0021135C" w:rsidRPr="0021135C">
        <w:t>,</w:t>
      </w:r>
    </w:p>
    <w:p w:rsidR="003F73BC" w:rsidRDefault="003F73BC" w:rsidP="003F73BC">
      <w:pPr>
        <w:shd w:val="clear" w:color="auto" w:fill="FFFFFF"/>
        <w:spacing w:line="300" w:lineRule="atLeast"/>
        <w:rPr>
          <w:rFonts w:ascii="Arial" w:hAnsi="Arial" w:cs="Arial"/>
          <w:color w:val="000000"/>
          <w:sz w:val="20"/>
          <w:szCs w:val="20"/>
        </w:rPr>
      </w:pPr>
      <w:r>
        <w:rPr>
          <w:rFonts w:ascii="Tahoma" w:hAnsi="Tahoma" w:cs="Tahoma"/>
          <w:color w:val="000000"/>
          <w:sz w:val="20"/>
          <w:szCs w:val="20"/>
        </w:rPr>
        <w:t xml:space="preserve">If </w:t>
      </w:r>
      <w:proofErr w:type="spellStart"/>
      <w:r>
        <w:rPr>
          <w:rFonts w:ascii="Tahoma" w:hAnsi="Tahoma" w:cs="Tahoma"/>
          <w:color w:val="000000"/>
          <w:sz w:val="20"/>
          <w:szCs w:val="20"/>
        </w:rPr>
        <w:t>Watchung</w:t>
      </w:r>
      <w:proofErr w:type="spellEnd"/>
      <w:r>
        <w:rPr>
          <w:rFonts w:ascii="Tahoma" w:hAnsi="Tahoma" w:cs="Tahoma"/>
          <w:color w:val="000000"/>
          <w:sz w:val="20"/>
          <w:szCs w:val="20"/>
        </w:rPr>
        <w:t xml:space="preserve"> Library</w:t>
      </w:r>
      <w:r>
        <w:rPr>
          <w:rFonts w:ascii="Arial" w:hAnsi="Arial" w:cs="Arial"/>
          <w:color w:val="000000"/>
          <w:sz w:val="20"/>
          <w:szCs w:val="20"/>
        </w:rPr>
        <w:t xml:space="preserve"> closes, </w:t>
      </w:r>
      <w:proofErr w:type="spellStart"/>
      <w:r>
        <w:rPr>
          <w:rFonts w:ascii="Arial" w:hAnsi="Arial" w:cs="Arial"/>
          <w:color w:val="000000"/>
          <w:sz w:val="20"/>
          <w:szCs w:val="20"/>
        </w:rPr>
        <w:t>Watchung</w:t>
      </w:r>
      <w:proofErr w:type="spellEnd"/>
      <w:r>
        <w:rPr>
          <w:rFonts w:ascii="Arial" w:hAnsi="Arial" w:cs="Arial"/>
          <w:color w:val="000000"/>
          <w:sz w:val="20"/>
          <w:szCs w:val="20"/>
        </w:rPr>
        <w:t xml:space="preserve"> residents will continue to pay the same amount of tax dollars that we have been paying for our own library, but we will have nothing here in town.  Furthermore, we will have no control over future decisions affecting Warren Library and the costs that we may be asked to take on.</w:t>
      </w:r>
    </w:p>
    <w:p w:rsidR="003F73BC" w:rsidRDefault="003F73BC" w:rsidP="003F73BC">
      <w:pPr>
        <w:shd w:val="clear" w:color="auto" w:fill="FFFFFF"/>
        <w:spacing w:line="300" w:lineRule="atLeast"/>
        <w:rPr>
          <w:rFonts w:ascii="Arial" w:hAnsi="Arial" w:cs="Arial"/>
          <w:color w:val="000000"/>
          <w:sz w:val="20"/>
          <w:szCs w:val="20"/>
        </w:rPr>
      </w:pPr>
    </w:p>
    <w:p w:rsidR="003F73BC" w:rsidRDefault="003F73BC" w:rsidP="003F73BC">
      <w:pPr>
        <w:shd w:val="clear" w:color="auto" w:fill="FFFFFF"/>
        <w:spacing w:line="300" w:lineRule="atLeast"/>
        <w:rPr>
          <w:rFonts w:ascii="Arial" w:hAnsi="Arial" w:cs="Arial"/>
          <w:color w:val="000000"/>
          <w:sz w:val="20"/>
          <w:szCs w:val="20"/>
        </w:rPr>
      </w:pPr>
      <w:r>
        <w:rPr>
          <w:rFonts w:ascii="Arial" w:hAnsi="Arial" w:cs="Arial"/>
          <w:color w:val="000000"/>
          <w:sz w:val="20"/>
          <w:szCs w:val="20"/>
        </w:rPr>
        <w:t xml:space="preserve">Please vote for a new library in </w:t>
      </w:r>
      <w:proofErr w:type="spellStart"/>
      <w:r>
        <w:rPr>
          <w:rFonts w:ascii="Arial" w:hAnsi="Arial" w:cs="Arial"/>
          <w:color w:val="000000"/>
          <w:sz w:val="20"/>
          <w:szCs w:val="20"/>
        </w:rPr>
        <w:t>Watchung</w:t>
      </w:r>
      <w:proofErr w:type="spellEnd"/>
      <w:r>
        <w:rPr>
          <w:rFonts w:ascii="Arial" w:hAnsi="Arial" w:cs="Arial"/>
          <w:color w:val="000000"/>
          <w:sz w:val="20"/>
          <w:szCs w:val="20"/>
        </w:rPr>
        <w:t xml:space="preserve"> - our </w:t>
      </w:r>
      <w:r>
        <w:rPr>
          <w:rFonts w:ascii="Arial" w:hAnsi="Arial" w:cs="Arial"/>
          <w:color w:val="000000"/>
          <w:sz w:val="20"/>
          <w:szCs w:val="20"/>
          <w:u w:val="single"/>
        </w:rPr>
        <w:t>own</w:t>
      </w:r>
      <w:r>
        <w:rPr>
          <w:rFonts w:ascii="Arial" w:hAnsi="Arial" w:cs="Arial"/>
          <w:color w:val="000000"/>
          <w:sz w:val="20"/>
          <w:szCs w:val="20"/>
        </w:rPr>
        <w:t> library, not someone else's!</w:t>
      </w:r>
    </w:p>
    <w:p w:rsidR="0021135C" w:rsidRPr="0021135C" w:rsidRDefault="0021135C" w:rsidP="0021135C">
      <w:bookmarkStart w:id="0" w:name="_GoBack"/>
      <w:bookmarkEnd w:id="0"/>
    </w:p>
    <w:p w:rsidR="008C0B1B" w:rsidRPr="00C05D95" w:rsidRDefault="00D27A70" w:rsidP="00C05D95">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FE045B" w:rsidRDefault="00FE045B" w:rsidP="00FE045B"/>
    <w:sectPr w:rsidR="00FE045B"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88" w:rsidRDefault="00847888">
      <w:r>
        <w:separator/>
      </w:r>
    </w:p>
  </w:endnote>
  <w:endnote w:type="continuationSeparator" w:id="0">
    <w:p w:rsidR="00847888" w:rsidRDefault="0084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88" w:rsidRDefault="00847888">
      <w:r>
        <w:separator/>
      </w:r>
    </w:p>
  </w:footnote>
  <w:footnote w:type="continuationSeparator" w:id="0">
    <w:p w:rsidR="00847888" w:rsidRDefault="0084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C" w:rsidRPr="000B7DA8" w:rsidRDefault="00B0740C"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21135C">
      <w:rPr>
        <w:noProof/>
      </w:rPr>
      <w:t>June 11,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5C"/>
    <w:rsid w:val="000B7DA8"/>
    <w:rsid w:val="000E004D"/>
    <w:rsid w:val="000F2F1D"/>
    <w:rsid w:val="0013733D"/>
    <w:rsid w:val="00165240"/>
    <w:rsid w:val="001B0EB0"/>
    <w:rsid w:val="001C39C4"/>
    <w:rsid w:val="001C3B37"/>
    <w:rsid w:val="001D185A"/>
    <w:rsid w:val="00204EBD"/>
    <w:rsid w:val="0021135C"/>
    <w:rsid w:val="0021430B"/>
    <w:rsid w:val="00255735"/>
    <w:rsid w:val="00267CC0"/>
    <w:rsid w:val="00272AE7"/>
    <w:rsid w:val="002F341B"/>
    <w:rsid w:val="002F48B5"/>
    <w:rsid w:val="00333A3F"/>
    <w:rsid w:val="003A65CF"/>
    <w:rsid w:val="003F73BC"/>
    <w:rsid w:val="004029BF"/>
    <w:rsid w:val="00422D2C"/>
    <w:rsid w:val="00434AB7"/>
    <w:rsid w:val="00452DEA"/>
    <w:rsid w:val="004B5B67"/>
    <w:rsid w:val="00517A98"/>
    <w:rsid w:val="00530AAD"/>
    <w:rsid w:val="00575B10"/>
    <w:rsid w:val="005B2344"/>
    <w:rsid w:val="005F4F00"/>
    <w:rsid w:val="0061751D"/>
    <w:rsid w:val="006308D8"/>
    <w:rsid w:val="00631977"/>
    <w:rsid w:val="00643A94"/>
    <w:rsid w:val="00650B2F"/>
    <w:rsid w:val="006F02C2"/>
    <w:rsid w:val="007334AD"/>
    <w:rsid w:val="007347D7"/>
    <w:rsid w:val="00744147"/>
    <w:rsid w:val="00767097"/>
    <w:rsid w:val="007834BF"/>
    <w:rsid w:val="007C2960"/>
    <w:rsid w:val="007D03C5"/>
    <w:rsid w:val="007F303E"/>
    <w:rsid w:val="00847888"/>
    <w:rsid w:val="00852CDA"/>
    <w:rsid w:val="00876FF3"/>
    <w:rsid w:val="008B2A63"/>
    <w:rsid w:val="008C0A78"/>
    <w:rsid w:val="008C0B1B"/>
    <w:rsid w:val="008C383A"/>
    <w:rsid w:val="00915CA4"/>
    <w:rsid w:val="009321DF"/>
    <w:rsid w:val="00956F81"/>
    <w:rsid w:val="00981E11"/>
    <w:rsid w:val="009827ED"/>
    <w:rsid w:val="009A462A"/>
    <w:rsid w:val="009A4BAA"/>
    <w:rsid w:val="009B4B7B"/>
    <w:rsid w:val="009E1724"/>
    <w:rsid w:val="009F2F6E"/>
    <w:rsid w:val="009F34DD"/>
    <w:rsid w:val="00A46190"/>
    <w:rsid w:val="00A804A1"/>
    <w:rsid w:val="00AE27A5"/>
    <w:rsid w:val="00B0740C"/>
    <w:rsid w:val="00B26817"/>
    <w:rsid w:val="00B76823"/>
    <w:rsid w:val="00BD0BBB"/>
    <w:rsid w:val="00C05D95"/>
    <w:rsid w:val="00C833FF"/>
    <w:rsid w:val="00CC2ADC"/>
    <w:rsid w:val="00CE2C65"/>
    <w:rsid w:val="00CF13D7"/>
    <w:rsid w:val="00D12684"/>
    <w:rsid w:val="00D27A70"/>
    <w:rsid w:val="00E05A92"/>
    <w:rsid w:val="00E94808"/>
    <w:rsid w:val="00EA5EAF"/>
    <w:rsid w:val="00F07C74"/>
    <w:rsid w:val="00FD0588"/>
    <w:rsid w:val="00FD5F91"/>
    <w:rsid w:val="00FE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apple-converted-space">
    <w:name w:val="apple-converted-space"/>
    <w:basedOn w:val="DefaultParagraphFont"/>
    <w:rsid w:val="009A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customStyle="1" w:styleId="apple-converted-space">
    <w:name w:val="apple-converted-space"/>
    <w:basedOn w:val="DefaultParagraphFont"/>
    <w:rsid w:val="009A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0851">
      <w:bodyDiv w:val="1"/>
      <w:marLeft w:val="0"/>
      <w:marRight w:val="0"/>
      <w:marTop w:val="0"/>
      <w:marBottom w:val="0"/>
      <w:divBdr>
        <w:top w:val="none" w:sz="0" w:space="0" w:color="auto"/>
        <w:left w:val="none" w:sz="0" w:space="0" w:color="auto"/>
        <w:bottom w:val="none" w:sz="0" w:space="0" w:color="auto"/>
        <w:right w:val="none" w:sz="0" w:space="0" w:color="auto"/>
      </w:divBdr>
      <w:divsChild>
        <w:div w:id="1711028429">
          <w:marLeft w:val="0"/>
          <w:marRight w:val="0"/>
          <w:marTop w:val="0"/>
          <w:marBottom w:val="0"/>
          <w:divBdr>
            <w:top w:val="none" w:sz="0" w:space="0" w:color="auto"/>
            <w:left w:val="none" w:sz="0" w:space="0" w:color="auto"/>
            <w:bottom w:val="none" w:sz="0" w:space="0" w:color="auto"/>
            <w:right w:val="none" w:sz="0" w:space="0" w:color="auto"/>
          </w:divBdr>
        </w:div>
        <w:div w:id="899172633">
          <w:marLeft w:val="0"/>
          <w:marRight w:val="0"/>
          <w:marTop w:val="0"/>
          <w:marBottom w:val="0"/>
          <w:divBdr>
            <w:top w:val="none" w:sz="0" w:space="0" w:color="auto"/>
            <w:left w:val="none" w:sz="0" w:space="0" w:color="auto"/>
            <w:bottom w:val="none" w:sz="0" w:space="0" w:color="auto"/>
            <w:right w:val="none" w:sz="0" w:space="0" w:color="auto"/>
          </w:divBdr>
        </w:div>
        <w:div w:id="1624965434">
          <w:marLeft w:val="0"/>
          <w:marRight w:val="0"/>
          <w:marTop w:val="0"/>
          <w:marBottom w:val="0"/>
          <w:divBdr>
            <w:top w:val="none" w:sz="0" w:space="0" w:color="auto"/>
            <w:left w:val="none" w:sz="0" w:space="0" w:color="auto"/>
            <w:bottom w:val="none" w:sz="0" w:space="0" w:color="auto"/>
            <w:right w:val="none" w:sz="0" w:space="0" w:color="auto"/>
          </w:divBdr>
        </w:div>
      </w:divsChild>
    </w:div>
    <w:div w:id="817306207">
      <w:bodyDiv w:val="1"/>
      <w:marLeft w:val="0"/>
      <w:marRight w:val="0"/>
      <w:marTop w:val="0"/>
      <w:marBottom w:val="0"/>
      <w:divBdr>
        <w:top w:val="none" w:sz="0" w:space="0" w:color="auto"/>
        <w:left w:val="none" w:sz="0" w:space="0" w:color="auto"/>
        <w:bottom w:val="none" w:sz="0" w:space="0" w:color="auto"/>
        <w:right w:val="none" w:sz="0" w:space="0" w:color="auto"/>
      </w:divBdr>
      <w:divsChild>
        <w:div w:id="376901275">
          <w:marLeft w:val="0"/>
          <w:marRight w:val="0"/>
          <w:marTop w:val="0"/>
          <w:marBottom w:val="0"/>
          <w:divBdr>
            <w:top w:val="none" w:sz="0" w:space="0" w:color="auto"/>
            <w:left w:val="none" w:sz="0" w:space="0" w:color="auto"/>
            <w:bottom w:val="none" w:sz="0" w:space="0" w:color="auto"/>
            <w:right w:val="none" w:sz="0" w:space="0" w:color="auto"/>
          </w:divBdr>
        </w:div>
        <w:div w:id="1243295522">
          <w:marLeft w:val="0"/>
          <w:marRight w:val="0"/>
          <w:marTop w:val="0"/>
          <w:marBottom w:val="0"/>
          <w:divBdr>
            <w:top w:val="none" w:sz="0" w:space="0" w:color="auto"/>
            <w:left w:val="none" w:sz="0" w:space="0" w:color="auto"/>
            <w:bottom w:val="none" w:sz="0" w:space="0" w:color="auto"/>
            <w:right w:val="none" w:sz="0" w:space="0" w:color="auto"/>
          </w:divBdr>
        </w:div>
        <w:div w:id="804079639">
          <w:marLeft w:val="0"/>
          <w:marRight w:val="0"/>
          <w:marTop w:val="0"/>
          <w:marBottom w:val="0"/>
          <w:divBdr>
            <w:top w:val="none" w:sz="0" w:space="0" w:color="auto"/>
            <w:left w:val="none" w:sz="0" w:space="0" w:color="auto"/>
            <w:bottom w:val="none" w:sz="0" w:space="0" w:color="auto"/>
            <w:right w:val="none" w:sz="0" w:space="0" w:color="auto"/>
          </w:divBdr>
        </w:div>
      </w:divsChild>
    </w:div>
    <w:div w:id="901719332">
      <w:bodyDiv w:val="1"/>
      <w:marLeft w:val="0"/>
      <w:marRight w:val="0"/>
      <w:marTop w:val="0"/>
      <w:marBottom w:val="0"/>
      <w:divBdr>
        <w:top w:val="none" w:sz="0" w:space="0" w:color="auto"/>
        <w:left w:val="none" w:sz="0" w:space="0" w:color="auto"/>
        <w:bottom w:val="none" w:sz="0" w:space="0" w:color="auto"/>
        <w:right w:val="none" w:sz="0" w:space="0" w:color="auto"/>
      </w:divBdr>
      <w:divsChild>
        <w:div w:id="1433549451">
          <w:marLeft w:val="0"/>
          <w:marRight w:val="0"/>
          <w:marTop w:val="0"/>
          <w:marBottom w:val="0"/>
          <w:divBdr>
            <w:top w:val="none" w:sz="0" w:space="0" w:color="auto"/>
            <w:left w:val="none" w:sz="0" w:space="0" w:color="auto"/>
            <w:bottom w:val="none" w:sz="0" w:space="0" w:color="auto"/>
            <w:right w:val="none" w:sz="0" w:space="0" w:color="auto"/>
          </w:divBdr>
        </w:div>
        <w:div w:id="257717797">
          <w:marLeft w:val="0"/>
          <w:marRight w:val="0"/>
          <w:marTop w:val="0"/>
          <w:marBottom w:val="0"/>
          <w:divBdr>
            <w:top w:val="none" w:sz="0" w:space="0" w:color="auto"/>
            <w:left w:val="none" w:sz="0" w:space="0" w:color="auto"/>
            <w:bottom w:val="none" w:sz="0" w:space="0" w:color="auto"/>
            <w:right w:val="none" w:sz="0" w:space="0" w:color="auto"/>
          </w:divBdr>
        </w:div>
        <w:div w:id="470102917">
          <w:marLeft w:val="0"/>
          <w:marRight w:val="0"/>
          <w:marTop w:val="0"/>
          <w:marBottom w:val="0"/>
          <w:divBdr>
            <w:top w:val="none" w:sz="0" w:space="0" w:color="auto"/>
            <w:left w:val="none" w:sz="0" w:space="0" w:color="auto"/>
            <w:bottom w:val="none" w:sz="0" w:space="0" w:color="auto"/>
            <w:right w:val="none" w:sz="0" w:space="0" w:color="auto"/>
          </w:divBdr>
        </w:div>
        <w:div w:id="393309305">
          <w:marLeft w:val="0"/>
          <w:marRight w:val="0"/>
          <w:marTop w:val="0"/>
          <w:marBottom w:val="0"/>
          <w:divBdr>
            <w:top w:val="none" w:sz="0" w:space="0" w:color="auto"/>
            <w:left w:val="none" w:sz="0" w:space="0" w:color="auto"/>
            <w:bottom w:val="none" w:sz="0" w:space="0" w:color="auto"/>
            <w:right w:val="none" w:sz="0" w:space="0" w:color="auto"/>
          </w:divBdr>
        </w:div>
        <w:div w:id="1952084035">
          <w:marLeft w:val="0"/>
          <w:marRight w:val="0"/>
          <w:marTop w:val="0"/>
          <w:marBottom w:val="0"/>
          <w:divBdr>
            <w:top w:val="none" w:sz="0" w:space="0" w:color="auto"/>
            <w:left w:val="none" w:sz="0" w:space="0" w:color="auto"/>
            <w:bottom w:val="none" w:sz="0" w:space="0" w:color="auto"/>
            <w:right w:val="none" w:sz="0" w:space="0" w:color="auto"/>
          </w:divBdr>
        </w:div>
        <w:div w:id="1922638662">
          <w:marLeft w:val="0"/>
          <w:marRight w:val="0"/>
          <w:marTop w:val="0"/>
          <w:marBottom w:val="0"/>
          <w:divBdr>
            <w:top w:val="none" w:sz="0" w:space="0" w:color="auto"/>
            <w:left w:val="none" w:sz="0" w:space="0" w:color="auto"/>
            <w:bottom w:val="none" w:sz="0" w:space="0" w:color="auto"/>
            <w:right w:val="none" w:sz="0" w:space="0" w:color="auto"/>
          </w:divBdr>
        </w:div>
        <w:div w:id="1274092346">
          <w:marLeft w:val="0"/>
          <w:marRight w:val="0"/>
          <w:marTop w:val="0"/>
          <w:marBottom w:val="0"/>
          <w:divBdr>
            <w:top w:val="none" w:sz="0" w:space="0" w:color="auto"/>
            <w:left w:val="none" w:sz="0" w:space="0" w:color="auto"/>
            <w:bottom w:val="none" w:sz="0" w:space="0" w:color="auto"/>
            <w:right w:val="none" w:sz="0" w:space="0" w:color="auto"/>
          </w:divBdr>
        </w:div>
        <w:div w:id="140853921">
          <w:marLeft w:val="0"/>
          <w:marRight w:val="0"/>
          <w:marTop w:val="0"/>
          <w:marBottom w:val="0"/>
          <w:divBdr>
            <w:top w:val="none" w:sz="0" w:space="0" w:color="auto"/>
            <w:left w:val="none" w:sz="0" w:space="0" w:color="auto"/>
            <w:bottom w:val="none" w:sz="0" w:space="0" w:color="auto"/>
            <w:right w:val="none" w:sz="0" w:space="0" w:color="auto"/>
          </w:divBdr>
        </w:div>
        <w:div w:id="1049300087">
          <w:marLeft w:val="0"/>
          <w:marRight w:val="0"/>
          <w:marTop w:val="0"/>
          <w:marBottom w:val="0"/>
          <w:divBdr>
            <w:top w:val="none" w:sz="0" w:space="0" w:color="auto"/>
            <w:left w:val="none" w:sz="0" w:space="0" w:color="auto"/>
            <w:bottom w:val="none" w:sz="0" w:space="0" w:color="auto"/>
            <w:right w:val="none" w:sz="0" w:space="0" w:color="auto"/>
          </w:divBdr>
        </w:div>
      </w:divsChild>
    </w:div>
    <w:div w:id="1145778758">
      <w:bodyDiv w:val="1"/>
      <w:marLeft w:val="0"/>
      <w:marRight w:val="0"/>
      <w:marTop w:val="0"/>
      <w:marBottom w:val="0"/>
      <w:divBdr>
        <w:top w:val="none" w:sz="0" w:space="0" w:color="auto"/>
        <w:left w:val="none" w:sz="0" w:space="0" w:color="auto"/>
        <w:bottom w:val="none" w:sz="0" w:space="0" w:color="auto"/>
        <w:right w:val="none" w:sz="0" w:space="0" w:color="auto"/>
      </w:divBdr>
      <w:divsChild>
        <w:div w:id="1572306433">
          <w:marLeft w:val="0"/>
          <w:marRight w:val="0"/>
          <w:marTop w:val="0"/>
          <w:marBottom w:val="0"/>
          <w:divBdr>
            <w:top w:val="none" w:sz="0" w:space="0" w:color="auto"/>
            <w:left w:val="none" w:sz="0" w:space="0" w:color="auto"/>
            <w:bottom w:val="none" w:sz="0" w:space="0" w:color="auto"/>
            <w:right w:val="none" w:sz="0" w:space="0" w:color="auto"/>
          </w:divBdr>
        </w:div>
        <w:div w:id="551232973">
          <w:marLeft w:val="0"/>
          <w:marRight w:val="0"/>
          <w:marTop w:val="0"/>
          <w:marBottom w:val="0"/>
          <w:divBdr>
            <w:top w:val="none" w:sz="0" w:space="0" w:color="auto"/>
            <w:left w:val="none" w:sz="0" w:space="0" w:color="auto"/>
            <w:bottom w:val="none" w:sz="0" w:space="0" w:color="auto"/>
            <w:right w:val="none" w:sz="0" w:space="0" w:color="auto"/>
          </w:divBdr>
        </w:div>
        <w:div w:id="1276333192">
          <w:marLeft w:val="0"/>
          <w:marRight w:val="0"/>
          <w:marTop w:val="0"/>
          <w:marBottom w:val="0"/>
          <w:divBdr>
            <w:top w:val="none" w:sz="0" w:space="0" w:color="auto"/>
            <w:left w:val="none" w:sz="0" w:space="0" w:color="auto"/>
            <w:bottom w:val="none" w:sz="0" w:space="0" w:color="auto"/>
            <w:right w:val="none" w:sz="0" w:space="0" w:color="auto"/>
          </w:divBdr>
        </w:div>
      </w:divsChild>
    </w:div>
    <w:div w:id="1496844560">
      <w:bodyDiv w:val="1"/>
      <w:marLeft w:val="0"/>
      <w:marRight w:val="0"/>
      <w:marTop w:val="0"/>
      <w:marBottom w:val="0"/>
      <w:divBdr>
        <w:top w:val="none" w:sz="0" w:space="0" w:color="auto"/>
        <w:left w:val="none" w:sz="0" w:space="0" w:color="auto"/>
        <w:bottom w:val="none" w:sz="0" w:space="0" w:color="auto"/>
        <w:right w:val="none" w:sz="0" w:space="0" w:color="auto"/>
      </w:divBdr>
      <w:divsChild>
        <w:div w:id="891043522">
          <w:marLeft w:val="0"/>
          <w:marRight w:val="0"/>
          <w:marTop w:val="0"/>
          <w:marBottom w:val="0"/>
          <w:divBdr>
            <w:top w:val="none" w:sz="0" w:space="0" w:color="auto"/>
            <w:left w:val="none" w:sz="0" w:space="0" w:color="auto"/>
            <w:bottom w:val="none" w:sz="0" w:space="0" w:color="auto"/>
            <w:right w:val="none" w:sz="0" w:space="0" w:color="auto"/>
          </w:divBdr>
        </w:div>
        <w:div w:id="1169100304">
          <w:marLeft w:val="0"/>
          <w:marRight w:val="0"/>
          <w:marTop w:val="0"/>
          <w:marBottom w:val="0"/>
          <w:divBdr>
            <w:top w:val="none" w:sz="0" w:space="0" w:color="auto"/>
            <w:left w:val="none" w:sz="0" w:space="0" w:color="auto"/>
            <w:bottom w:val="none" w:sz="0" w:space="0" w:color="auto"/>
            <w:right w:val="none" w:sz="0" w:space="0" w:color="auto"/>
          </w:divBdr>
        </w:div>
        <w:div w:id="217716303">
          <w:marLeft w:val="0"/>
          <w:marRight w:val="0"/>
          <w:marTop w:val="0"/>
          <w:marBottom w:val="0"/>
          <w:divBdr>
            <w:top w:val="none" w:sz="0" w:space="0" w:color="auto"/>
            <w:left w:val="none" w:sz="0" w:space="0" w:color="auto"/>
            <w:bottom w:val="none" w:sz="0" w:space="0" w:color="auto"/>
            <w:right w:val="none" w:sz="0" w:space="0" w:color="auto"/>
          </w:divBdr>
        </w:div>
      </w:divsChild>
    </w:div>
    <w:div w:id="1983346897">
      <w:bodyDiv w:val="1"/>
      <w:marLeft w:val="0"/>
      <w:marRight w:val="0"/>
      <w:marTop w:val="0"/>
      <w:marBottom w:val="0"/>
      <w:divBdr>
        <w:top w:val="none" w:sz="0" w:space="0" w:color="auto"/>
        <w:left w:val="none" w:sz="0" w:space="0" w:color="auto"/>
        <w:bottom w:val="none" w:sz="0" w:space="0" w:color="auto"/>
        <w:right w:val="none" w:sz="0" w:space="0" w:color="auto"/>
      </w:divBdr>
      <w:divsChild>
        <w:div w:id="1378235919">
          <w:marLeft w:val="0"/>
          <w:marRight w:val="0"/>
          <w:marTop w:val="0"/>
          <w:marBottom w:val="0"/>
          <w:divBdr>
            <w:top w:val="none" w:sz="0" w:space="0" w:color="auto"/>
            <w:left w:val="none" w:sz="0" w:space="0" w:color="auto"/>
            <w:bottom w:val="none" w:sz="0" w:space="0" w:color="auto"/>
            <w:right w:val="none" w:sz="0" w:space="0" w:color="auto"/>
          </w:divBdr>
          <w:divsChild>
            <w:div w:id="1360549206">
              <w:marLeft w:val="0"/>
              <w:marRight w:val="0"/>
              <w:marTop w:val="0"/>
              <w:marBottom w:val="0"/>
              <w:divBdr>
                <w:top w:val="none" w:sz="0" w:space="0" w:color="auto"/>
                <w:left w:val="none" w:sz="0" w:space="0" w:color="auto"/>
                <w:bottom w:val="none" w:sz="0" w:space="0" w:color="auto"/>
                <w:right w:val="none" w:sz="0" w:space="0" w:color="auto"/>
              </w:divBdr>
              <w:divsChild>
                <w:div w:id="1196312480">
                  <w:marLeft w:val="0"/>
                  <w:marRight w:val="0"/>
                  <w:marTop w:val="0"/>
                  <w:marBottom w:val="0"/>
                  <w:divBdr>
                    <w:top w:val="none" w:sz="0" w:space="0" w:color="auto"/>
                    <w:left w:val="none" w:sz="0" w:space="0" w:color="auto"/>
                    <w:bottom w:val="none" w:sz="0" w:space="0" w:color="auto"/>
                    <w:right w:val="none" w:sz="0" w:space="0" w:color="auto"/>
                  </w:divBdr>
                </w:div>
              </w:divsChild>
            </w:div>
            <w:div w:id="1721442147">
              <w:marLeft w:val="0"/>
              <w:marRight w:val="0"/>
              <w:marTop w:val="0"/>
              <w:marBottom w:val="0"/>
              <w:divBdr>
                <w:top w:val="none" w:sz="0" w:space="0" w:color="auto"/>
                <w:left w:val="none" w:sz="0" w:space="0" w:color="auto"/>
                <w:bottom w:val="none" w:sz="0" w:space="0" w:color="auto"/>
                <w:right w:val="none" w:sz="0" w:space="0" w:color="auto"/>
              </w:divBdr>
            </w:div>
            <w:div w:id="534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260">
      <w:bodyDiv w:val="1"/>
      <w:marLeft w:val="0"/>
      <w:marRight w:val="0"/>
      <w:marTop w:val="0"/>
      <w:marBottom w:val="0"/>
      <w:divBdr>
        <w:top w:val="none" w:sz="0" w:space="0" w:color="auto"/>
        <w:left w:val="none" w:sz="0" w:space="0" w:color="auto"/>
        <w:bottom w:val="none" w:sz="0" w:space="0" w:color="auto"/>
        <w:right w:val="none" w:sz="0" w:space="0" w:color="auto"/>
      </w:divBdr>
      <w:divsChild>
        <w:div w:id="2008316638">
          <w:marLeft w:val="0"/>
          <w:marRight w:val="0"/>
          <w:marTop w:val="0"/>
          <w:marBottom w:val="0"/>
          <w:divBdr>
            <w:top w:val="none" w:sz="0" w:space="0" w:color="auto"/>
            <w:left w:val="none" w:sz="0" w:space="0" w:color="auto"/>
            <w:bottom w:val="none" w:sz="0" w:space="0" w:color="auto"/>
            <w:right w:val="none" w:sz="0" w:space="0" w:color="auto"/>
          </w:divBdr>
        </w:div>
        <w:div w:id="974411358">
          <w:marLeft w:val="0"/>
          <w:marRight w:val="0"/>
          <w:marTop w:val="0"/>
          <w:marBottom w:val="0"/>
          <w:divBdr>
            <w:top w:val="none" w:sz="0" w:space="0" w:color="auto"/>
            <w:left w:val="none" w:sz="0" w:space="0" w:color="auto"/>
            <w:bottom w:val="none" w:sz="0" w:space="0" w:color="auto"/>
            <w:right w:val="none" w:sz="0" w:space="0" w:color="auto"/>
          </w:divBdr>
        </w:div>
        <w:div w:id="1679773358">
          <w:marLeft w:val="0"/>
          <w:marRight w:val="0"/>
          <w:marTop w:val="0"/>
          <w:marBottom w:val="0"/>
          <w:divBdr>
            <w:top w:val="none" w:sz="0" w:space="0" w:color="auto"/>
            <w:left w:val="none" w:sz="0" w:space="0" w:color="auto"/>
            <w:bottom w:val="none" w:sz="0" w:space="0" w:color="auto"/>
            <w:right w:val="none" w:sz="0" w:space="0" w:color="auto"/>
          </w:divBdr>
        </w:div>
        <w:div w:id="254634772">
          <w:marLeft w:val="0"/>
          <w:marRight w:val="0"/>
          <w:marTop w:val="0"/>
          <w:marBottom w:val="0"/>
          <w:divBdr>
            <w:top w:val="none" w:sz="0" w:space="0" w:color="auto"/>
            <w:left w:val="none" w:sz="0" w:space="0" w:color="auto"/>
            <w:bottom w:val="none" w:sz="0" w:space="0" w:color="auto"/>
            <w:right w:val="none" w:sz="0" w:space="0" w:color="auto"/>
          </w:divBdr>
        </w:div>
      </w:divsChild>
    </w:div>
    <w:div w:id="2043749837">
      <w:bodyDiv w:val="1"/>
      <w:marLeft w:val="0"/>
      <w:marRight w:val="0"/>
      <w:marTop w:val="0"/>
      <w:marBottom w:val="0"/>
      <w:divBdr>
        <w:top w:val="none" w:sz="0" w:space="0" w:color="auto"/>
        <w:left w:val="none" w:sz="0" w:space="0" w:color="auto"/>
        <w:bottom w:val="none" w:sz="0" w:space="0" w:color="auto"/>
        <w:right w:val="none" w:sz="0" w:space="0" w:color="auto"/>
      </w:divBdr>
      <w:divsChild>
        <w:div w:id="494615152">
          <w:marLeft w:val="0"/>
          <w:marRight w:val="0"/>
          <w:marTop w:val="0"/>
          <w:marBottom w:val="0"/>
          <w:divBdr>
            <w:top w:val="none" w:sz="0" w:space="0" w:color="auto"/>
            <w:left w:val="none" w:sz="0" w:space="0" w:color="auto"/>
            <w:bottom w:val="none" w:sz="0" w:space="0" w:color="auto"/>
            <w:right w:val="none" w:sz="0" w:space="0" w:color="auto"/>
          </w:divBdr>
        </w:div>
        <w:div w:id="1787962227">
          <w:marLeft w:val="0"/>
          <w:marRight w:val="0"/>
          <w:marTop w:val="0"/>
          <w:marBottom w:val="0"/>
          <w:divBdr>
            <w:top w:val="none" w:sz="0" w:space="0" w:color="auto"/>
            <w:left w:val="none" w:sz="0" w:space="0" w:color="auto"/>
            <w:bottom w:val="none" w:sz="0" w:space="0" w:color="auto"/>
            <w:right w:val="none" w:sz="0" w:space="0" w:color="auto"/>
          </w:divBdr>
        </w:div>
        <w:div w:id="2091539924">
          <w:marLeft w:val="0"/>
          <w:marRight w:val="0"/>
          <w:marTop w:val="0"/>
          <w:marBottom w:val="0"/>
          <w:divBdr>
            <w:top w:val="none" w:sz="0" w:space="0" w:color="auto"/>
            <w:left w:val="none" w:sz="0" w:space="0" w:color="auto"/>
            <w:bottom w:val="none" w:sz="0" w:space="0" w:color="auto"/>
            <w:right w:val="none" w:sz="0" w:space="0" w:color="auto"/>
          </w:divBdr>
        </w:div>
        <w:div w:id="110141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Explanation%20for%20not%20contribu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Explanation for not contributing</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Bell</dc:creator>
  <cp:lastModifiedBy>Hazel Bell</cp:lastModifiedBy>
  <cp:revision>2</cp:revision>
  <cp:lastPrinted>2002-01-24T21:21:00Z</cp:lastPrinted>
  <dcterms:created xsi:type="dcterms:W3CDTF">2014-06-11T17:04:00Z</dcterms:created>
  <dcterms:modified xsi:type="dcterms:W3CDTF">2014-06-11T17:04:00Z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TC010185741033</vt:lpwstr>
  </property>
</Properties>
</file>