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0B" w:rsidRDefault="0021430B" w:rsidP="00643A94">
      <w:pPr>
        <w:pStyle w:val="SenderAddress"/>
      </w:pPr>
      <w:r>
        <w:fldChar w:fldCharType="begin"/>
      </w:r>
      <w:r>
        <w:instrText>MACROBUTTON DoFieldClick [</w:instrText>
      </w:r>
      <w:r w:rsidRPr="0021430B">
        <w:rPr>
          <w:b/>
        </w:rPr>
        <w:instrText>Your Name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 w:rsidR="001C3B37"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BD0BBB" w:rsidRPr="00BD0BBB" w:rsidRDefault="00E05A92" w:rsidP="00BD0BBB">
      <w:pPr>
        <w:pStyle w:val="Date"/>
      </w:pPr>
      <w:r>
        <w:fldChar w:fldCharType="begin"/>
      </w:r>
      <w:r>
        <w:instrText xml:space="preserve"> CREATEDATE  \@ "MMMM d, yyyy"  \* MERGEFORMAT </w:instrText>
      </w:r>
      <w:r>
        <w:fldChar w:fldCharType="separate"/>
      </w:r>
      <w:r w:rsidR="0021135C">
        <w:rPr>
          <w:noProof/>
        </w:rPr>
        <w:t>June 11, 2014</w: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Recipient</w:instrText>
      </w:r>
      <w:r w:rsidRPr="007D03C5">
        <w:rPr>
          <w:b/>
        </w:rPr>
        <w:instrText xml:space="preserve">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Title</w:instrText>
      </w:r>
      <w:r>
        <w:instrText>]</w:instrText>
      </w:r>
      <w:r>
        <w:fldChar w:fldCharType="end"/>
      </w:r>
    </w:p>
    <w:p w:rsidR="009A462A" w:rsidRPr="00D67217" w:rsidRDefault="009A462A" w:rsidP="009A462A">
      <w:pPr>
        <w:pStyle w:val="RecipientAddress"/>
      </w:pPr>
      <w:r w:rsidRPr="00D67217">
        <w:fldChar w:fldCharType="begin"/>
      </w:r>
      <w:r w:rsidRPr="00D67217">
        <w:instrText>MACROBUTTON  DoFieldClick [</w:instrText>
      </w:r>
      <w:r>
        <w:rPr>
          <w:b/>
        </w:rPr>
        <w:instrText>Company</w:instrText>
      </w:r>
      <w:r w:rsidR="00B26817">
        <w:rPr>
          <w:b/>
        </w:rPr>
        <w:instrText xml:space="preserve"> Name</w:instrText>
      </w:r>
      <w:r w:rsidRPr="00D67217">
        <w:instrText>]</w:instrText>
      </w:r>
      <w:r w:rsidRPr="00D67217"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D27A70" w:rsidRDefault="00D27A70" w:rsidP="00852CDA">
      <w:pPr>
        <w:pStyle w:val="Salutation"/>
      </w:pPr>
      <w:r w:rsidRPr="0021135C">
        <w:t xml:space="preserve">Dear </w:t>
      </w:r>
      <w:r w:rsidR="0021135C" w:rsidRPr="0021135C">
        <w:t xml:space="preserve">Mayor </w:t>
      </w:r>
      <w:proofErr w:type="spellStart"/>
      <w:r w:rsidR="0021135C" w:rsidRPr="0021135C">
        <w:t>Pote</w:t>
      </w:r>
      <w:proofErr w:type="spellEnd"/>
      <w:r w:rsidR="0021135C" w:rsidRPr="0021135C">
        <w:t xml:space="preserve">, Councilman </w:t>
      </w:r>
      <w:proofErr w:type="spellStart"/>
      <w:r w:rsidR="0021135C" w:rsidRPr="0021135C">
        <w:t>Joren</w:t>
      </w:r>
      <w:proofErr w:type="spellEnd"/>
      <w:r w:rsidR="0021135C" w:rsidRPr="0021135C">
        <w:t xml:space="preserve"> or Beck-Clemens, or Councilman Black, Franklin, Gibbs, or </w:t>
      </w:r>
      <w:proofErr w:type="spellStart"/>
      <w:r w:rsidR="0021135C" w:rsidRPr="0021135C">
        <w:t>Nehls</w:t>
      </w:r>
      <w:proofErr w:type="spellEnd"/>
      <w:r w:rsidR="0021135C" w:rsidRPr="0021135C">
        <w:t>,</w:t>
      </w:r>
    </w:p>
    <w:p w:rsidR="00C05D95" w:rsidRDefault="00C05D95" w:rsidP="00C05D9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Having a library in town speaks volumes about what kind of people we are, what kind of town we want to live in, and what kind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kind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of town we want to leave for the future.  This decision will be your </w:t>
      </w:r>
      <w:r>
        <w:rPr>
          <w:rFonts w:ascii="Arial" w:hAnsi="Arial" w:cs="Arial"/>
          <w:color w:val="000000"/>
          <w:sz w:val="20"/>
          <w:szCs w:val="20"/>
          <w:u w:val="single"/>
        </w:rPr>
        <w:t>legacy</w:t>
      </w:r>
      <w:r>
        <w:rPr>
          <w:rFonts w:ascii="Arial" w:hAnsi="Arial" w:cs="Arial"/>
          <w:color w:val="000000"/>
          <w:sz w:val="20"/>
          <w:szCs w:val="20"/>
        </w:rPr>
        <w:t>.  Do you want to be remembered as the council that reduced our town to little more than a satellite of Warren?  Or do you want to be remembered as the council that revitalized the town beginning with a library, arts center, and community center.  </w:t>
      </w:r>
    </w:p>
    <w:p w:rsidR="00C05D95" w:rsidRDefault="00C05D95" w:rsidP="00C05D9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C05D95" w:rsidRDefault="00C05D95" w:rsidP="00C05D9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 the council that has the vision to create a vibrant community with an active, engaged town center.  Please vote for a new library/community and arts center.</w:t>
      </w:r>
    </w:p>
    <w:p w:rsidR="0021135C" w:rsidRPr="0021135C" w:rsidRDefault="0021135C" w:rsidP="0021135C"/>
    <w:p w:rsidR="008C0B1B" w:rsidRPr="00C05D95" w:rsidRDefault="00D27A70" w:rsidP="00C05D95">
      <w:pPr>
        <w:pStyle w:val="Closing"/>
      </w:pPr>
      <w:r>
        <w:t>Sincerely,</w:t>
      </w:r>
      <w:bookmarkStart w:id="0" w:name="_GoBack"/>
      <w:bookmarkEnd w:id="0"/>
    </w:p>
    <w:p w:rsidR="00FD5F91" w:rsidRDefault="00FD5F91" w:rsidP="00FD5F91">
      <w:pPr>
        <w:pStyle w:val="Signature"/>
      </w:pPr>
      <w:r>
        <w:fldChar w:fldCharType="begin"/>
      </w:r>
      <w:r>
        <w:instrText xml:space="preserve"> MACROBUTTON  DoFieldClick [</w:instrText>
      </w:r>
      <w:r w:rsidRPr="007D03C5">
        <w:rPr>
          <w:b/>
        </w:rPr>
        <w:instrText xml:space="preserve">Your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CF13D7" w:rsidRDefault="00CF13D7" w:rsidP="00FD5F91">
      <w:pPr>
        <w:pStyle w:val="Signature"/>
      </w:pPr>
      <w:r>
        <w:fldChar w:fldCharType="begin"/>
      </w:r>
      <w:r>
        <w:instrText>MACROBUTTON DoFieldClick [</w:instrText>
      </w:r>
      <w:r w:rsidRPr="00CF13D7">
        <w:rPr>
          <w:b/>
        </w:rPr>
        <w:instrText>Title</w:instrText>
      </w:r>
      <w:r>
        <w:instrText>]</w:instrText>
      </w:r>
      <w:r>
        <w:fldChar w:fldCharType="end"/>
      </w:r>
    </w:p>
    <w:p w:rsidR="00FE045B" w:rsidRDefault="00FE045B" w:rsidP="00FE045B"/>
    <w:sectPr w:rsidR="00FE045B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39A" w:rsidRDefault="0076039A">
      <w:r>
        <w:separator/>
      </w:r>
    </w:p>
  </w:endnote>
  <w:endnote w:type="continuationSeparator" w:id="0">
    <w:p w:rsidR="0076039A" w:rsidRDefault="0076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39A" w:rsidRDefault="0076039A">
      <w:r>
        <w:separator/>
      </w:r>
    </w:p>
  </w:footnote>
  <w:footnote w:type="continuationSeparator" w:id="0">
    <w:p w:rsidR="0076039A" w:rsidRDefault="00760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40C" w:rsidRPr="000B7DA8" w:rsidRDefault="00B0740C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21135C">
      <w:rPr>
        <w:noProof/>
      </w:rPr>
      <w:t>June 11, 2014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5C"/>
    <w:rsid w:val="000B7DA8"/>
    <w:rsid w:val="000E004D"/>
    <w:rsid w:val="000F2F1D"/>
    <w:rsid w:val="0013733D"/>
    <w:rsid w:val="00165240"/>
    <w:rsid w:val="001B0EB0"/>
    <w:rsid w:val="001C39C4"/>
    <w:rsid w:val="001C3B37"/>
    <w:rsid w:val="001D185A"/>
    <w:rsid w:val="00204EBD"/>
    <w:rsid w:val="0021135C"/>
    <w:rsid w:val="0021430B"/>
    <w:rsid w:val="00255735"/>
    <w:rsid w:val="00267CC0"/>
    <w:rsid w:val="00272AE7"/>
    <w:rsid w:val="002F341B"/>
    <w:rsid w:val="00333A3F"/>
    <w:rsid w:val="003A65CF"/>
    <w:rsid w:val="004029BF"/>
    <w:rsid w:val="00422D2C"/>
    <w:rsid w:val="00434AB7"/>
    <w:rsid w:val="00452DEA"/>
    <w:rsid w:val="004B5B67"/>
    <w:rsid w:val="00517A98"/>
    <w:rsid w:val="00530AAD"/>
    <w:rsid w:val="00575B10"/>
    <w:rsid w:val="005B2344"/>
    <w:rsid w:val="005F4F00"/>
    <w:rsid w:val="0061751D"/>
    <w:rsid w:val="006308D8"/>
    <w:rsid w:val="00631977"/>
    <w:rsid w:val="00643A94"/>
    <w:rsid w:val="00650B2F"/>
    <w:rsid w:val="006F02C2"/>
    <w:rsid w:val="007334AD"/>
    <w:rsid w:val="007347D7"/>
    <w:rsid w:val="00744147"/>
    <w:rsid w:val="0076039A"/>
    <w:rsid w:val="00767097"/>
    <w:rsid w:val="007834BF"/>
    <w:rsid w:val="007C2960"/>
    <w:rsid w:val="007D03C5"/>
    <w:rsid w:val="007F303E"/>
    <w:rsid w:val="00852CDA"/>
    <w:rsid w:val="00876FF3"/>
    <w:rsid w:val="008B2A63"/>
    <w:rsid w:val="008C0A78"/>
    <w:rsid w:val="008C0B1B"/>
    <w:rsid w:val="008C383A"/>
    <w:rsid w:val="00915CA4"/>
    <w:rsid w:val="009321DF"/>
    <w:rsid w:val="00956F81"/>
    <w:rsid w:val="00981E11"/>
    <w:rsid w:val="009827ED"/>
    <w:rsid w:val="009A462A"/>
    <w:rsid w:val="009B4B7B"/>
    <w:rsid w:val="009E1724"/>
    <w:rsid w:val="009F2F6E"/>
    <w:rsid w:val="009F34DD"/>
    <w:rsid w:val="00A46190"/>
    <w:rsid w:val="00A804A1"/>
    <w:rsid w:val="00AE27A5"/>
    <w:rsid w:val="00B0740C"/>
    <w:rsid w:val="00B26817"/>
    <w:rsid w:val="00B76823"/>
    <w:rsid w:val="00BD0BBB"/>
    <w:rsid w:val="00C05D95"/>
    <w:rsid w:val="00C833FF"/>
    <w:rsid w:val="00CC2ADC"/>
    <w:rsid w:val="00CE2C65"/>
    <w:rsid w:val="00CF13D7"/>
    <w:rsid w:val="00D12684"/>
    <w:rsid w:val="00D27A70"/>
    <w:rsid w:val="00E05A92"/>
    <w:rsid w:val="00E94808"/>
    <w:rsid w:val="00EA5EAF"/>
    <w:rsid w:val="00F07C74"/>
    <w:rsid w:val="00FD0588"/>
    <w:rsid w:val="00FD5F91"/>
    <w:rsid w:val="00F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zel\AppData\Roaming\Microsoft\Templates\Explanation%20for%20not%20contribu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Explanation for not contributing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Bell</dc:creator>
  <cp:lastModifiedBy>Hazel Bell</cp:lastModifiedBy>
  <cp:revision>2</cp:revision>
  <cp:lastPrinted>2002-01-24T21:21:00Z</cp:lastPrinted>
  <dcterms:created xsi:type="dcterms:W3CDTF">2014-06-11T17:02:00Z</dcterms:created>
  <dcterms:modified xsi:type="dcterms:W3CDTF">2014-06-11T17:02:00Z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TC010185741033</vt:lpwstr>
  </property>
</Properties>
</file>