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E05A92" w:rsidP="00BD0BBB">
      <w:pPr>
        <w:pStyle w:val="Date"/>
      </w:pPr>
      <w:r>
        <w:fldChar w:fldCharType="begin"/>
      </w:r>
      <w:r>
        <w:instrText xml:space="preserve"> CREATEDATE  \@ "MMMM d, yyyy"  \* MERGEFORMAT </w:instrText>
      </w:r>
      <w:r>
        <w:fldChar w:fldCharType="separate"/>
      </w:r>
      <w:r w:rsidR="0021135C">
        <w:rPr>
          <w:noProof/>
        </w:rPr>
        <w:t>June 11,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rsidRPr="0021135C">
        <w:t xml:space="preserve">Dear </w:t>
      </w:r>
      <w:r w:rsidR="0021135C" w:rsidRPr="0021135C">
        <w:t xml:space="preserve">Mayor </w:t>
      </w:r>
      <w:proofErr w:type="spellStart"/>
      <w:r w:rsidR="0021135C" w:rsidRPr="0021135C">
        <w:t>Pote</w:t>
      </w:r>
      <w:proofErr w:type="spellEnd"/>
      <w:r w:rsidR="0021135C" w:rsidRPr="0021135C">
        <w:t xml:space="preserve">, Councilman </w:t>
      </w:r>
      <w:proofErr w:type="spellStart"/>
      <w:r w:rsidR="0021135C" w:rsidRPr="0021135C">
        <w:t>Joren</w:t>
      </w:r>
      <w:proofErr w:type="spellEnd"/>
      <w:r w:rsidR="0021135C" w:rsidRPr="0021135C">
        <w:t xml:space="preserve"> or Beck-Clemens, or Councilman Black, Franklin, Gibbs, or </w:t>
      </w:r>
      <w:proofErr w:type="spellStart"/>
      <w:r w:rsidR="0021135C" w:rsidRPr="0021135C">
        <w:t>Nehls</w:t>
      </w:r>
      <w:proofErr w:type="spellEnd"/>
      <w:r w:rsidR="0021135C" w:rsidRPr="0021135C">
        <w:t>,</w:t>
      </w:r>
    </w:p>
    <w:p w:rsidR="00BF3014" w:rsidRDefault="00BF3014" w:rsidP="00BF3014">
      <w:pPr>
        <w:shd w:val="clear" w:color="auto" w:fill="FFFFFF"/>
        <w:rPr>
          <w:rFonts w:ascii="Arial" w:hAnsi="Arial" w:cs="Arial"/>
          <w:color w:val="000000"/>
          <w:sz w:val="20"/>
          <w:szCs w:val="20"/>
        </w:rPr>
      </w:pPr>
      <w:r>
        <w:rPr>
          <w:rFonts w:ascii="Arial" w:hAnsi="Arial" w:cs="Arial"/>
          <w:color w:val="000000"/>
          <w:sz w:val="20"/>
          <w:szCs w:val="20"/>
          <w:shd w:val="clear" w:color="auto" w:fill="FFFFFF"/>
        </w:rPr>
        <w:t>We in </w:t>
      </w:r>
      <w:proofErr w:type="spellStart"/>
      <w:r>
        <w:rPr>
          <w:rFonts w:ascii="Tahoma" w:hAnsi="Tahoma" w:cs="Tahoma"/>
          <w:color w:val="000000"/>
          <w:sz w:val="20"/>
          <w:szCs w:val="20"/>
          <w:shd w:val="clear" w:color="auto" w:fill="FFFFFF"/>
        </w:rPr>
        <w:t>Watchung</w:t>
      </w:r>
      <w:proofErr w:type="spellEnd"/>
      <w:r>
        <w:rPr>
          <w:rFonts w:ascii="Tahoma" w:hAnsi="Tahoma" w:cs="Tahoma"/>
          <w:color w:val="000000"/>
          <w:sz w:val="20"/>
          <w:szCs w:val="20"/>
          <w:shd w:val="clear" w:color="auto" w:fill="FFFFFF"/>
        </w:rPr>
        <w:t xml:space="preserve"> currently </w:t>
      </w:r>
      <w:r>
        <w:rPr>
          <w:rFonts w:ascii="Arial" w:hAnsi="Arial" w:cs="Arial"/>
          <w:color w:val="000000"/>
          <w:sz w:val="20"/>
          <w:szCs w:val="20"/>
          <w:shd w:val="clear" w:color="auto" w:fill="FFFFFF"/>
        </w:rPr>
        <w:t xml:space="preserve">own two old, dilapidated buildings - the </w:t>
      </w:r>
      <w:proofErr w:type="spellStart"/>
      <w:r>
        <w:rPr>
          <w:rFonts w:ascii="Arial" w:hAnsi="Arial" w:cs="Arial"/>
          <w:color w:val="000000"/>
          <w:sz w:val="20"/>
          <w:szCs w:val="20"/>
          <w:shd w:val="clear" w:color="auto" w:fill="FFFFFF"/>
        </w:rPr>
        <w:t>Watchung</w:t>
      </w:r>
      <w:proofErr w:type="spellEnd"/>
      <w:r>
        <w:rPr>
          <w:rFonts w:ascii="Arial" w:hAnsi="Arial" w:cs="Arial"/>
          <w:color w:val="000000"/>
          <w:sz w:val="20"/>
          <w:szCs w:val="20"/>
          <w:shd w:val="clear" w:color="auto" w:fill="FFFFFF"/>
        </w:rPr>
        <w:t xml:space="preserve"> Library and the </w:t>
      </w:r>
      <w:proofErr w:type="spellStart"/>
      <w:r>
        <w:rPr>
          <w:rFonts w:ascii="Arial" w:hAnsi="Arial" w:cs="Arial"/>
          <w:color w:val="000000"/>
          <w:sz w:val="20"/>
          <w:szCs w:val="20"/>
          <w:shd w:val="clear" w:color="auto" w:fill="FFFFFF"/>
        </w:rPr>
        <w:t>Watchung</w:t>
      </w:r>
      <w:proofErr w:type="spellEnd"/>
      <w:r>
        <w:rPr>
          <w:rFonts w:ascii="Arial" w:hAnsi="Arial" w:cs="Arial"/>
          <w:color w:val="000000"/>
          <w:sz w:val="20"/>
          <w:szCs w:val="20"/>
          <w:shd w:val="clear" w:color="auto" w:fill="FFFFFF"/>
        </w:rPr>
        <w:t xml:space="preserve"> Arts Center.  Both are in need of expensive repairs and upgrades.  Both are expensive to operate.</w:t>
      </w:r>
    </w:p>
    <w:p w:rsidR="00BF3014" w:rsidRDefault="00BF3014" w:rsidP="00BF3014">
      <w:pPr>
        <w:shd w:val="clear" w:color="auto" w:fill="FFFFFF"/>
        <w:rPr>
          <w:rFonts w:ascii="Arial" w:hAnsi="Arial" w:cs="Arial"/>
          <w:color w:val="000000"/>
          <w:sz w:val="20"/>
          <w:szCs w:val="20"/>
        </w:rPr>
      </w:pPr>
    </w:p>
    <w:p w:rsidR="00BF3014" w:rsidRDefault="00BF3014" w:rsidP="00BF3014">
      <w:pPr>
        <w:shd w:val="clear" w:color="auto" w:fill="FFFFFF"/>
        <w:rPr>
          <w:rFonts w:ascii="Arial" w:hAnsi="Arial" w:cs="Arial"/>
          <w:color w:val="000000"/>
          <w:sz w:val="20"/>
          <w:szCs w:val="20"/>
        </w:rPr>
      </w:pPr>
      <w:r>
        <w:rPr>
          <w:rFonts w:ascii="Arial" w:hAnsi="Arial" w:cs="Arial"/>
          <w:color w:val="000000"/>
          <w:sz w:val="20"/>
          <w:szCs w:val="20"/>
          <w:shd w:val="clear" w:color="auto" w:fill="FFFFFF"/>
        </w:rPr>
        <w:t>Either of the two proposals of the Library Study Ad Hoc Group to construct a new building (the one-story building or the two-</w:t>
      </w:r>
      <w:proofErr w:type="spellStart"/>
      <w:r>
        <w:rPr>
          <w:rFonts w:ascii="Arial" w:hAnsi="Arial" w:cs="Arial"/>
          <w:color w:val="000000"/>
          <w:sz w:val="20"/>
          <w:szCs w:val="20"/>
          <w:shd w:val="clear" w:color="auto" w:fill="FFFFFF"/>
        </w:rPr>
        <w:t>stroy</w:t>
      </w:r>
      <w:proofErr w:type="spellEnd"/>
      <w:r>
        <w:rPr>
          <w:rFonts w:ascii="Arial" w:hAnsi="Arial" w:cs="Arial"/>
          <w:color w:val="000000"/>
          <w:sz w:val="20"/>
          <w:szCs w:val="20"/>
          <w:shd w:val="clear" w:color="auto" w:fill="FFFFFF"/>
        </w:rPr>
        <w:t xml:space="preserve"> building) makes tremendous sense.   The new building will provide a library, space for the arts center, and a badly needed community center - which we currently lack.  We can get out from under the burden of maintaining and operating two expensive buildings and replace that with one building that will be not only less expensive to maintain and operate, but will also provide more functionality than what we have now.</w:t>
      </w:r>
    </w:p>
    <w:p w:rsidR="00BF3014" w:rsidRDefault="00BF3014" w:rsidP="00BF3014">
      <w:pPr>
        <w:shd w:val="clear" w:color="auto" w:fill="FFFFFF"/>
        <w:rPr>
          <w:rFonts w:ascii="Arial" w:hAnsi="Arial" w:cs="Arial"/>
          <w:color w:val="000000"/>
          <w:sz w:val="20"/>
          <w:szCs w:val="20"/>
        </w:rPr>
      </w:pPr>
    </w:p>
    <w:p w:rsidR="00BF3014" w:rsidRDefault="00BF3014" w:rsidP="00BF3014">
      <w:pPr>
        <w:shd w:val="clear" w:color="auto" w:fill="FFFFFF"/>
        <w:rPr>
          <w:rFonts w:ascii="Arial" w:hAnsi="Arial" w:cs="Arial"/>
          <w:color w:val="000000"/>
          <w:sz w:val="20"/>
          <w:szCs w:val="20"/>
        </w:rPr>
      </w:pPr>
      <w:r>
        <w:rPr>
          <w:rFonts w:ascii="Arial" w:hAnsi="Arial" w:cs="Arial"/>
          <w:color w:val="000000"/>
          <w:sz w:val="20"/>
          <w:szCs w:val="20"/>
          <w:shd w:val="clear" w:color="auto" w:fill="FFFFFF"/>
        </w:rPr>
        <w:t xml:space="preserve">Please vote to build a new library, arts center, and community center in </w:t>
      </w:r>
      <w:proofErr w:type="spellStart"/>
      <w:r>
        <w:rPr>
          <w:rFonts w:ascii="Arial" w:hAnsi="Arial" w:cs="Arial"/>
          <w:color w:val="000000"/>
          <w:sz w:val="20"/>
          <w:szCs w:val="20"/>
          <w:shd w:val="clear" w:color="auto" w:fill="FFFFFF"/>
        </w:rPr>
        <w:t>Watchung</w:t>
      </w:r>
      <w:proofErr w:type="spellEnd"/>
      <w:r>
        <w:rPr>
          <w:rFonts w:ascii="Arial" w:hAnsi="Arial" w:cs="Arial"/>
          <w:color w:val="000000"/>
          <w:sz w:val="20"/>
          <w:szCs w:val="20"/>
          <w:shd w:val="clear" w:color="auto" w:fill="FFFFFF"/>
        </w:rPr>
        <w:t>!</w:t>
      </w:r>
    </w:p>
    <w:p w:rsidR="0021135C" w:rsidRPr="0021135C" w:rsidRDefault="0021135C" w:rsidP="0021135C">
      <w:bookmarkStart w:id="0" w:name="_GoBack"/>
      <w:bookmarkEnd w:id="0"/>
    </w:p>
    <w:p w:rsidR="008C0B1B" w:rsidRPr="00C05D95" w:rsidRDefault="00D27A70" w:rsidP="00C05D95">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CF13D7" w:rsidRDefault="00CF13D7" w:rsidP="00FD5F91">
      <w:pPr>
        <w:pStyle w:val="Signature"/>
      </w:pPr>
      <w:r>
        <w:fldChar w:fldCharType="begin"/>
      </w:r>
      <w:r>
        <w:instrText>MACROBUTTON DoFieldClick [</w:instrText>
      </w:r>
      <w:r w:rsidRPr="00CF13D7">
        <w:rPr>
          <w:b/>
        </w:rPr>
        <w:instrText>Title</w:instrText>
      </w:r>
      <w:r>
        <w:instrText>]</w:instrText>
      </w:r>
      <w:r>
        <w:fldChar w:fldCharType="end"/>
      </w:r>
    </w:p>
    <w:p w:rsidR="00FE045B" w:rsidRDefault="00FE045B" w:rsidP="00FE045B"/>
    <w:sectPr w:rsidR="00FE045B"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72" w:rsidRDefault="007D4272">
      <w:r>
        <w:separator/>
      </w:r>
    </w:p>
  </w:endnote>
  <w:endnote w:type="continuationSeparator" w:id="0">
    <w:p w:rsidR="007D4272" w:rsidRDefault="007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72" w:rsidRDefault="007D4272">
      <w:r>
        <w:separator/>
      </w:r>
    </w:p>
  </w:footnote>
  <w:footnote w:type="continuationSeparator" w:id="0">
    <w:p w:rsidR="007D4272" w:rsidRDefault="007D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C" w:rsidRPr="000B7DA8" w:rsidRDefault="00B0740C"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21135C">
      <w:rPr>
        <w:noProof/>
      </w:rPr>
      <w:t>June 11,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5C"/>
    <w:rsid w:val="000B7DA8"/>
    <w:rsid w:val="000E004D"/>
    <w:rsid w:val="000F2F1D"/>
    <w:rsid w:val="0013733D"/>
    <w:rsid w:val="00165240"/>
    <w:rsid w:val="001B0EB0"/>
    <w:rsid w:val="001C39C4"/>
    <w:rsid w:val="001C3B37"/>
    <w:rsid w:val="001D185A"/>
    <w:rsid w:val="00204EBD"/>
    <w:rsid w:val="0021135C"/>
    <w:rsid w:val="0021430B"/>
    <w:rsid w:val="00255735"/>
    <w:rsid w:val="00267CC0"/>
    <w:rsid w:val="00272AE7"/>
    <w:rsid w:val="002F341B"/>
    <w:rsid w:val="002F48B5"/>
    <w:rsid w:val="00333A3F"/>
    <w:rsid w:val="003A65CF"/>
    <w:rsid w:val="003F73BC"/>
    <w:rsid w:val="004029BF"/>
    <w:rsid w:val="00422D2C"/>
    <w:rsid w:val="00434AB7"/>
    <w:rsid w:val="00452DEA"/>
    <w:rsid w:val="004B5B67"/>
    <w:rsid w:val="00517A98"/>
    <w:rsid w:val="00530AAD"/>
    <w:rsid w:val="00575B10"/>
    <w:rsid w:val="005B2344"/>
    <w:rsid w:val="005F4F00"/>
    <w:rsid w:val="0061751D"/>
    <w:rsid w:val="006308D8"/>
    <w:rsid w:val="00631977"/>
    <w:rsid w:val="00643A94"/>
    <w:rsid w:val="00650B2F"/>
    <w:rsid w:val="006F02C2"/>
    <w:rsid w:val="007334AD"/>
    <w:rsid w:val="007347D7"/>
    <w:rsid w:val="00744147"/>
    <w:rsid w:val="00767097"/>
    <w:rsid w:val="007834BF"/>
    <w:rsid w:val="007C2960"/>
    <w:rsid w:val="007D03C5"/>
    <w:rsid w:val="007D4272"/>
    <w:rsid w:val="007F303E"/>
    <w:rsid w:val="00852CDA"/>
    <w:rsid w:val="00876FF3"/>
    <w:rsid w:val="008B2A63"/>
    <w:rsid w:val="008C0A78"/>
    <w:rsid w:val="008C0B1B"/>
    <w:rsid w:val="008C383A"/>
    <w:rsid w:val="00915CA4"/>
    <w:rsid w:val="009321DF"/>
    <w:rsid w:val="00956F81"/>
    <w:rsid w:val="00981E11"/>
    <w:rsid w:val="009827ED"/>
    <w:rsid w:val="009A462A"/>
    <w:rsid w:val="009A4BAA"/>
    <w:rsid w:val="009B4B7B"/>
    <w:rsid w:val="009E1724"/>
    <w:rsid w:val="009F2F6E"/>
    <w:rsid w:val="009F34DD"/>
    <w:rsid w:val="00A46190"/>
    <w:rsid w:val="00A804A1"/>
    <w:rsid w:val="00AE27A5"/>
    <w:rsid w:val="00B0740C"/>
    <w:rsid w:val="00B26817"/>
    <w:rsid w:val="00B76823"/>
    <w:rsid w:val="00BD0BBB"/>
    <w:rsid w:val="00BF3014"/>
    <w:rsid w:val="00C05D95"/>
    <w:rsid w:val="00C833FF"/>
    <w:rsid w:val="00CC2ADC"/>
    <w:rsid w:val="00CE2C65"/>
    <w:rsid w:val="00CF13D7"/>
    <w:rsid w:val="00D12684"/>
    <w:rsid w:val="00D27A70"/>
    <w:rsid w:val="00E05A92"/>
    <w:rsid w:val="00E94808"/>
    <w:rsid w:val="00EA5EAF"/>
    <w:rsid w:val="00F07C74"/>
    <w:rsid w:val="00FD0588"/>
    <w:rsid w:val="00FD5F91"/>
    <w:rsid w:val="00FE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apple-converted-space">
    <w:name w:val="apple-converted-space"/>
    <w:basedOn w:val="DefaultParagraphFont"/>
    <w:rsid w:val="009A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apple-converted-space">
    <w:name w:val="apple-converted-space"/>
    <w:basedOn w:val="DefaultParagraphFont"/>
    <w:rsid w:val="009A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0851">
      <w:bodyDiv w:val="1"/>
      <w:marLeft w:val="0"/>
      <w:marRight w:val="0"/>
      <w:marTop w:val="0"/>
      <w:marBottom w:val="0"/>
      <w:divBdr>
        <w:top w:val="none" w:sz="0" w:space="0" w:color="auto"/>
        <w:left w:val="none" w:sz="0" w:space="0" w:color="auto"/>
        <w:bottom w:val="none" w:sz="0" w:space="0" w:color="auto"/>
        <w:right w:val="none" w:sz="0" w:space="0" w:color="auto"/>
      </w:divBdr>
      <w:divsChild>
        <w:div w:id="1711028429">
          <w:marLeft w:val="0"/>
          <w:marRight w:val="0"/>
          <w:marTop w:val="0"/>
          <w:marBottom w:val="0"/>
          <w:divBdr>
            <w:top w:val="none" w:sz="0" w:space="0" w:color="auto"/>
            <w:left w:val="none" w:sz="0" w:space="0" w:color="auto"/>
            <w:bottom w:val="none" w:sz="0" w:space="0" w:color="auto"/>
            <w:right w:val="none" w:sz="0" w:space="0" w:color="auto"/>
          </w:divBdr>
        </w:div>
        <w:div w:id="899172633">
          <w:marLeft w:val="0"/>
          <w:marRight w:val="0"/>
          <w:marTop w:val="0"/>
          <w:marBottom w:val="0"/>
          <w:divBdr>
            <w:top w:val="none" w:sz="0" w:space="0" w:color="auto"/>
            <w:left w:val="none" w:sz="0" w:space="0" w:color="auto"/>
            <w:bottom w:val="none" w:sz="0" w:space="0" w:color="auto"/>
            <w:right w:val="none" w:sz="0" w:space="0" w:color="auto"/>
          </w:divBdr>
        </w:div>
        <w:div w:id="1624965434">
          <w:marLeft w:val="0"/>
          <w:marRight w:val="0"/>
          <w:marTop w:val="0"/>
          <w:marBottom w:val="0"/>
          <w:divBdr>
            <w:top w:val="none" w:sz="0" w:space="0" w:color="auto"/>
            <w:left w:val="none" w:sz="0" w:space="0" w:color="auto"/>
            <w:bottom w:val="none" w:sz="0" w:space="0" w:color="auto"/>
            <w:right w:val="none" w:sz="0" w:space="0" w:color="auto"/>
          </w:divBdr>
        </w:div>
      </w:divsChild>
    </w:div>
    <w:div w:id="501048368">
      <w:bodyDiv w:val="1"/>
      <w:marLeft w:val="0"/>
      <w:marRight w:val="0"/>
      <w:marTop w:val="0"/>
      <w:marBottom w:val="0"/>
      <w:divBdr>
        <w:top w:val="none" w:sz="0" w:space="0" w:color="auto"/>
        <w:left w:val="none" w:sz="0" w:space="0" w:color="auto"/>
        <w:bottom w:val="none" w:sz="0" w:space="0" w:color="auto"/>
        <w:right w:val="none" w:sz="0" w:space="0" w:color="auto"/>
      </w:divBdr>
      <w:divsChild>
        <w:div w:id="684866922">
          <w:marLeft w:val="0"/>
          <w:marRight w:val="0"/>
          <w:marTop w:val="0"/>
          <w:marBottom w:val="0"/>
          <w:divBdr>
            <w:top w:val="none" w:sz="0" w:space="0" w:color="auto"/>
            <w:left w:val="none" w:sz="0" w:space="0" w:color="auto"/>
            <w:bottom w:val="none" w:sz="0" w:space="0" w:color="auto"/>
            <w:right w:val="none" w:sz="0" w:space="0" w:color="auto"/>
          </w:divBdr>
        </w:div>
        <w:div w:id="701125442">
          <w:marLeft w:val="0"/>
          <w:marRight w:val="0"/>
          <w:marTop w:val="0"/>
          <w:marBottom w:val="0"/>
          <w:divBdr>
            <w:top w:val="none" w:sz="0" w:space="0" w:color="auto"/>
            <w:left w:val="none" w:sz="0" w:space="0" w:color="auto"/>
            <w:bottom w:val="none" w:sz="0" w:space="0" w:color="auto"/>
            <w:right w:val="none" w:sz="0" w:space="0" w:color="auto"/>
          </w:divBdr>
        </w:div>
        <w:div w:id="617223642">
          <w:marLeft w:val="0"/>
          <w:marRight w:val="0"/>
          <w:marTop w:val="0"/>
          <w:marBottom w:val="0"/>
          <w:divBdr>
            <w:top w:val="none" w:sz="0" w:space="0" w:color="auto"/>
            <w:left w:val="none" w:sz="0" w:space="0" w:color="auto"/>
            <w:bottom w:val="none" w:sz="0" w:space="0" w:color="auto"/>
            <w:right w:val="none" w:sz="0" w:space="0" w:color="auto"/>
          </w:divBdr>
        </w:div>
        <w:div w:id="1329866522">
          <w:marLeft w:val="0"/>
          <w:marRight w:val="0"/>
          <w:marTop w:val="0"/>
          <w:marBottom w:val="0"/>
          <w:divBdr>
            <w:top w:val="none" w:sz="0" w:space="0" w:color="auto"/>
            <w:left w:val="none" w:sz="0" w:space="0" w:color="auto"/>
            <w:bottom w:val="none" w:sz="0" w:space="0" w:color="auto"/>
            <w:right w:val="none" w:sz="0" w:space="0" w:color="auto"/>
          </w:divBdr>
        </w:div>
        <w:div w:id="445196979">
          <w:marLeft w:val="0"/>
          <w:marRight w:val="0"/>
          <w:marTop w:val="0"/>
          <w:marBottom w:val="0"/>
          <w:divBdr>
            <w:top w:val="none" w:sz="0" w:space="0" w:color="auto"/>
            <w:left w:val="none" w:sz="0" w:space="0" w:color="auto"/>
            <w:bottom w:val="none" w:sz="0" w:space="0" w:color="auto"/>
            <w:right w:val="none" w:sz="0" w:space="0" w:color="auto"/>
          </w:divBdr>
        </w:div>
      </w:divsChild>
    </w:div>
    <w:div w:id="817306207">
      <w:bodyDiv w:val="1"/>
      <w:marLeft w:val="0"/>
      <w:marRight w:val="0"/>
      <w:marTop w:val="0"/>
      <w:marBottom w:val="0"/>
      <w:divBdr>
        <w:top w:val="none" w:sz="0" w:space="0" w:color="auto"/>
        <w:left w:val="none" w:sz="0" w:space="0" w:color="auto"/>
        <w:bottom w:val="none" w:sz="0" w:space="0" w:color="auto"/>
        <w:right w:val="none" w:sz="0" w:space="0" w:color="auto"/>
      </w:divBdr>
      <w:divsChild>
        <w:div w:id="376901275">
          <w:marLeft w:val="0"/>
          <w:marRight w:val="0"/>
          <w:marTop w:val="0"/>
          <w:marBottom w:val="0"/>
          <w:divBdr>
            <w:top w:val="none" w:sz="0" w:space="0" w:color="auto"/>
            <w:left w:val="none" w:sz="0" w:space="0" w:color="auto"/>
            <w:bottom w:val="none" w:sz="0" w:space="0" w:color="auto"/>
            <w:right w:val="none" w:sz="0" w:space="0" w:color="auto"/>
          </w:divBdr>
        </w:div>
        <w:div w:id="1243295522">
          <w:marLeft w:val="0"/>
          <w:marRight w:val="0"/>
          <w:marTop w:val="0"/>
          <w:marBottom w:val="0"/>
          <w:divBdr>
            <w:top w:val="none" w:sz="0" w:space="0" w:color="auto"/>
            <w:left w:val="none" w:sz="0" w:space="0" w:color="auto"/>
            <w:bottom w:val="none" w:sz="0" w:space="0" w:color="auto"/>
            <w:right w:val="none" w:sz="0" w:space="0" w:color="auto"/>
          </w:divBdr>
        </w:div>
        <w:div w:id="804079639">
          <w:marLeft w:val="0"/>
          <w:marRight w:val="0"/>
          <w:marTop w:val="0"/>
          <w:marBottom w:val="0"/>
          <w:divBdr>
            <w:top w:val="none" w:sz="0" w:space="0" w:color="auto"/>
            <w:left w:val="none" w:sz="0" w:space="0" w:color="auto"/>
            <w:bottom w:val="none" w:sz="0" w:space="0" w:color="auto"/>
            <w:right w:val="none" w:sz="0" w:space="0" w:color="auto"/>
          </w:divBdr>
        </w:div>
      </w:divsChild>
    </w:div>
    <w:div w:id="901719332">
      <w:bodyDiv w:val="1"/>
      <w:marLeft w:val="0"/>
      <w:marRight w:val="0"/>
      <w:marTop w:val="0"/>
      <w:marBottom w:val="0"/>
      <w:divBdr>
        <w:top w:val="none" w:sz="0" w:space="0" w:color="auto"/>
        <w:left w:val="none" w:sz="0" w:space="0" w:color="auto"/>
        <w:bottom w:val="none" w:sz="0" w:space="0" w:color="auto"/>
        <w:right w:val="none" w:sz="0" w:space="0" w:color="auto"/>
      </w:divBdr>
      <w:divsChild>
        <w:div w:id="1433549451">
          <w:marLeft w:val="0"/>
          <w:marRight w:val="0"/>
          <w:marTop w:val="0"/>
          <w:marBottom w:val="0"/>
          <w:divBdr>
            <w:top w:val="none" w:sz="0" w:space="0" w:color="auto"/>
            <w:left w:val="none" w:sz="0" w:space="0" w:color="auto"/>
            <w:bottom w:val="none" w:sz="0" w:space="0" w:color="auto"/>
            <w:right w:val="none" w:sz="0" w:space="0" w:color="auto"/>
          </w:divBdr>
        </w:div>
        <w:div w:id="257717797">
          <w:marLeft w:val="0"/>
          <w:marRight w:val="0"/>
          <w:marTop w:val="0"/>
          <w:marBottom w:val="0"/>
          <w:divBdr>
            <w:top w:val="none" w:sz="0" w:space="0" w:color="auto"/>
            <w:left w:val="none" w:sz="0" w:space="0" w:color="auto"/>
            <w:bottom w:val="none" w:sz="0" w:space="0" w:color="auto"/>
            <w:right w:val="none" w:sz="0" w:space="0" w:color="auto"/>
          </w:divBdr>
        </w:div>
        <w:div w:id="470102917">
          <w:marLeft w:val="0"/>
          <w:marRight w:val="0"/>
          <w:marTop w:val="0"/>
          <w:marBottom w:val="0"/>
          <w:divBdr>
            <w:top w:val="none" w:sz="0" w:space="0" w:color="auto"/>
            <w:left w:val="none" w:sz="0" w:space="0" w:color="auto"/>
            <w:bottom w:val="none" w:sz="0" w:space="0" w:color="auto"/>
            <w:right w:val="none" w:sz="0" w:space="0" w:color="auto"/>
          </w:divBdr>
        </w:div>
        <w:div w:id="393309305">
          <w:marLeft w:val="0"/>
          <w:marRight w:val="0"/>
          <w:marTop w:val="0"/>
          <w:marBottom w:val="0"/>
          <w:divBdr>
            <w:top w:val="none" w:sz="0" w:space="0" w:color="auto"/>
            <w:left w:val="none" w:sz="0" w:space="0" w:color="auto"/>
            <w:bottom w:val="none" w:sz="0" w:space="0" w:color="auto"/>
            <w:right w:val="none" w:sz="0" w:space="0" w:color="auto"/>
          </w:divBdr>
        </w:div>
        <w:div w:id="1952084035">
          <w:marLeft w:val="0"/>
          <w:marRight w:val="0"/>
          <w:marTop w:val="0"/>
          <w:marBottom w:val="0"/>
          <w:divBdr>
            <w:top w:val="none" w:sz="0" w:space="0" w:color="auto"/>
            <w:left w:val="none" w:sz="0" w:space="0" w:color="auto"/>
            <w:bottom w:val="none" w:sz="0" w:space="0" w:color="auto"/>
            <w:right w:val="none" w:sz="0" w:space="0" w:color="auto"/>
          </w:divBdr>
        </w:div>
        <w:div w:id="1922638662">
          <w:marLeft w:val="0"/>
          <w:marRight w:val="0"/>
          <w:marTop w:val="0"/>
          <w:marBottom w:val="0"/>
          <w:divBdr>
            <w:top w:val="none" w:sz="0" w:space="0" w:color="auto"/>
            <w:left w:val="none" w:sz="0" w:space="0" w:color="auto"/>
            <w:bottom w:val="none" w:sz="0" w:space="0" w:color="auto"/>
            <w:right w:val="none" w:sz="0" w:space="0" w:color="auto"/>
          </w:divBdr>
        </w:div>
        <w:div w:id="1274092346">
          <w:marLeft w:val="0"/>
          <w:marRight w:val="0"/>
          <w:marTop w:val="0"/>
          <w:marBottom w:val="0"/>
          <w:divBdr>
            <w:top w:val="none" w:sz="0" w:space="0" w:color="auto"/>
            <w:left w:val="none" w:sz="0" w:space="0" w:color="auto"/>
            <w:bottom w:val="none" w:sz="0" w:space="0" w:color="auto"/>
            <w:right w:val="none" w:sz="0" w:space="0" w:color="auto"/>
          </w:divBdr>
        </w:div>
        <w:div w:id="140853921">
          <w:marLeft w:val="0"/>
          <w:marRight w:val="0"/>
          <w:marTop w:val="0"/>
          <w:marBottom w:val="0"/>
          <w:divBdr>
            <w:top w:val="none" w:sz="0" w:space="0" w:color="auto"/>
            <w:left w:val="none" w:sz="0" w:space="0" w:color="auto"/>
            <w:bottom w:val="none" w:sz="0" w:space="0" w:color="auto"/>
            <w:right w:val="none" w:sz="0" w:space="0" w:color="auto"/>
          </w:divBdr>
        </w:div>
        <w:div w:id="1049300087">
          <w:marLeft w:val="0"/>
          <w:marRight w:val="0"/>
          <w:marTop w:val="0"/>
          <w:marBottom w:val="0"/>
          <w:divBdr>
            <w:top w:val="none" w:sz="0" w:space="0" w:color="auto"/>
            <w:left w:val="none" w:sz="0" w:space="0" w:color="auto"/>
            <w:bottom w:val="none" w:sz="0" w:space="0" w:color="auto"/>
            <w:right w:val="none" w:sz="0" w:space="0" w:color="auto"/>
          </w:divBdr>
        </w:div>
      </w:divsChild>
    </w:div>
    <w:div w:id="1145778758">
      <w:bodyDiv w:val="1"/>
      <w:marLeft w:val="0"/>
      <w:marRight w:val="0"/>
      <w:marTop w:val="0"/>
      <w:marBottom w:val="0"/>
      <w:divBdr>
        <w:top w:val="none" w:sz="0" w:space="0" w:color="auto"/>
        <w:left w:val="none" w:sz="0" w:space="0" w:color="auto"/>
        <w:bottom w:val="none" w:sz="0" w:space="0" w:color="auto"/>
        <w:right w:val="none" w:sz="0" w:space="0" w:color="auto"/>
      </w:divBdr>
      <w:divsChild>
        <w:div w:id="1572306433">
          <w:marLeft w:val="0"/>
          <w:marRight w:val="0"/>
          <w:marTop w:val="0"/>
          <w:marBottom w:val="0"/>
          <w:divBdr>
            <w:top w:val="none" w:sz="0" w:space="0" w:color="auto"/>
            <w:left w:val="none" w:sz="0" w:space="0" w:color="auto"/>
            <w:bottom w:val="none" w:sz="0" w:space="0" w:color="auto"/>
            <w:right w:val="none" w:sz="0" w:space="0" w:color="auto"/>
          </w:divBdr>
        </w:div>
        <w:div w:id="551232973">
          <w:marLeft w:val="0"/>
          <w:marRight w:val="0"/>
          <w:marTop w:val="0"/>
          <w:marBottom w:val="0"/>
          <w:divBdr>
            <w:top w:val="none" w:sz="0" w:space="0" w:color="auto"/>
            <w:left w:val="none" w:sz="0" w:space="0" w:color="auto"/>
            <w:bottom w:val="none" w:sz="0" w:space="0" w:color="auto"/>
            <w:right w:val="none" w:sz="0" w:space="0" w:color="auto"/>
          </w:divBdr>
        </w:div>
        <w:div w:id="1276333192">
          <w:marLeft w:val="0"/>
          <w:marRight w:val="0"/>
          <w:marTop w:val="0"/>
          <w:marBottom w:val="0"/>
          <w:divBdr>
            <w:top w:val="none" w:sz="0" w:space="0" w:color="auto"/>
            <w:left w:val="none" w:sz="0" w:space="0" w:color="auto"/>
            <w:bottom w:val="none" w:sz="0" w:space="0" w:color="auto"/>
            <w:right w:val="none" w:sz="0" w:space="0" w:color="auto"/>
          </w:divBdr>
        </w:div>
      </w:divsChild>
    </w:div>
    <w:div w:id="1496844560">
      <w:bodyDiv w:val="1"/>
      <w:marLeft w:val="0"/>
      <w:marRight w:val="0"/>
      <w:marTop w:val="0"/>
      <w:marBottom w:val="0"/>
      <w:divBdr>
        <w:top w:val="none" w:sz="0" w:space="0" w:color="auto"/>
        <w:left w:val="none" w:sz="0" w:space="0" w:color="auto"/>
        <w:bottom w:val="none" w:sz="0" w:space="0" w:color="auto"/>
        <w:right w:val="none" w:sz="0" w:space="0" w:color="auto"/>
      </w:divBdr>
      <w:divsChild>
        <w:div w:id="891043522">
          <w:marLeft w:val="0"/>
          <w:marRight w:val="0"/>
          <w:marTop w:val="0"/>
          <w:marBottom w:val="0"/>
          <w:divBdr>
            <w:top w:val="none" w:sz="0" w:space="0" w:color="auto"/>
            <w:left w:val="none" w:sz="0" w:space="0" w:color="auto"/>
            <w:bottom w:val="none" w:sz="0" w:space="0" w:color="auto"/>
            <w:right w:val="none" w:sz="0" w:space="0" w:color="auto"/>
          </w:divBdr>
        </w:div>
        <w:div w:id="1169100304">
          <w:marLeft w:val="0"/>
          <w:marRight w:val="0"/>
          <w:marTop w:val="0"/>
          <w:marBottom w:val="0"/>
          <w:divBdr>
            <w:top w:val="none" w:sz="0" w:space="0" w:color="auto"/>
            <w:left w:val="none" w:sz="0" w:space="0" w:color="auto"/>
            <w:bottom w:val="none" w:sz="0" w:space="0" w:color="auto"/>
            <w:right w:val="none" w:sz="0" w:space="0" w:color="auto"/>
          </w:divBdr>
        </w:div>
        <w:div w:id="217716303">
          <w:marLeft w:val="0"/>
          <w:marRight w:val="0"/>
          <w:marTop w:val="0"/>
          <w:marBottom w:val="0"/>
          <w:divBdr>
            <w:top w:val="none" w:sz="0" w:space="0" w:color="auto"/>
            <w:left w:val="none" w:sz="0" w:space="0" w:color="auto"/>
            <w:bottom w:val="none" w:sz="0" w:space="0" w:color="auto"/>
            <w:right w:val="none" w:sz="0" w:space="0" w:color="auto"/>
          </w:divBdr>
        </w:div>
      </w:divsChild>
    </w:div>
    <w:div w:id="1983346897">
      <w:bodyDiv w:val="1"/>
      <w:marLeft w:val="0"/>
      <w:marRight w:val="0"/>
      <w:marTop w:val="0"/>
      <w:marBottom w:val="0"/>
      <w:divBdr>
        <w:top w:val="none" w:sz="0" w:space="0" w:color="auto"/>
        <w:left w:val="none" w:sz="0" w:space="0" w:color="auto"/>
        <w:bottom w:val="none" w:sz="0" w:space="0" w:color="auto"/>
        <w:right w:val="none" w:sz="0" w:space="0" w:color="auto"/>
      </w:divBdr>
      <w:divsChild>
        <w:div w:id="1378235919">
          <w:marLeft w:val="0"/>
          <w:marRight w:val="0"/>
          <w:marTop w:val="0"/>
          <w:marBottom w:val="0"/>
          <w:divBdr>
            <w:top w:val="none" w:sz="0" w:space="0" w:color="auto"/>
            <w:left w:val="none" w:sz="0" w:space="0" w:color="auto"/>
            <w:bottom w:val="none" w:sz="0" w:space="0" w:color="auto"/>
            <w:right w:val="none" w:sz="0" w:space="0" w:color="auto"/>
          </w:divBdr>
          <w:divsChild>
            <w:div w:id="1360549206">
              <w:marLeft w:val="0"/>
              <w:marRight w:val="0"/>
              <w:marTop w:val="0"/>
              <w:marBottom w:val="0"/>
              <w:divBdr>
                <w:top w:val="none" w:sz="0" w:space="0" w:color="auto"/>
                <w:left w:val="none" w:sz="0" w:space="0" w:color="auto"/>
                <w:bottom w:val="none" w:sz="0" w:space="0" w:color="auto"/>
                <w:right w:val="none" w:sz="0" w:space="0" w:color="auto"/>
              </w:divBdr>
              <w:divsChild>
                <w:div w:id="1196312480">
                  <w:marLeft w:val="0"/>
                  <w:marRight w:val="0"/>
                  <w:marTop w:val="0"/>
                  <w:marBottom w:val="0"/>
                  <w:divBdr>
                    <w:top w:val="none" w:sz="0" w:space="0" w:color="auto"/>
                    <w:left w:val="none" w:sz="0" w:space="0" w:color="auto"/>
                    <w:bottom w:val="none" w:sz="0" w:space="0" w:color="auto"/>
                    <w:right w:val="none" w:sz="0" w:space="0" w:color="auto"/>
                  </w:divBdr>
                </w:div>
              </w:divsChild>
            </w:div>
            <w:div w:id="1721442147">
              <w:marLeft w:val="0"/>
              <w:marRight w:val="0"/>
              <w:marTop w:val="0"/>
              <w:marBottom w:val="0"/>
              <w:divBdr>
                <w:top w:val="none" w:sz="0" w:space="0" w:color="auto"/>
                <w:left w:val="none" w:sz="0" w:space="0" w:color="auto"/>
                <w:bottom w:val="none" w:sz="0" w:space="0" w:color="auto"/>
                <w:right w:val="none" w:sz="0" w:space="0" w:color="auto"/>
              </w:divBdr>
            </w:div>
            <w:div w:id="534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260">
      <w:bodyDiv w:val="1"/>
      <w:marLeft w:val="0"/>
      <w:marRight w:val="0"/>
      <w:marTop w:val="0"/>
      <w:marBottom w:val="0"/>
      <w:divBdr>
        <w:top w:val="none" w:sz="0" w:space="0" w:color="auto"/>
        <w:left w:val="none" w:sz="0" w:space="0" w:color="auto"/>
        <w:bottom w:val="none" w:sz="0" w:space="0" w:color="auto"/>
        <w:right w:val="none" w:sz="0" w:space="0" w:color="auto"/>
      </w:divBdr>
      <w:divsChild>
        <w:div w:id="2008316638">
          <w:marLeft w:val="0"/>
          <w:marRight w:val="0"/>
          <w:marTop w:val="0"/>
          <w:marBottom w:val="0"/>
          <w:divBdr>
            <w:top w:val="none" w:sz="0" w:space="0" w:color="auto"/>
            <w:left w:val="none" w:sz="0" w:space="0" w:color="auto"/>
            <w:bottom w:val="none" w:sz="0" w:space="0" w:color="auto"/>
            <w:right w:val="none" w:sz="0" w:space="0" w:color="auto"/>
          </w:divBdr>
        </w:div>
        <w:div w:id="974411358">
          <w:marLeft w:val="0"/>
          <w:marRight w:val="0"/>
          <w:marTop w:val="0"/>
          <w:marBottom w:val="0"/>
          <w:divBdr>
            <w:top w:val="none" w:sz="0" w:space="0" w:color="auto"/>
            <w:left w:val="none" w:sz="0" w:space="0" w:color="auto"/>
            <w:bottom w:val="none" w:sz="0" w:space="0" w:color="auto"/>
            <w:right w:val="none" w:sz="0" w:space="0" w:color="auto"/>
          </w:divBdr>
        </w:div>
        <w:div w:id="1679773358">
          <w:marLeft w:val="0"/>
          <w:marRight w:val="0"/>
          <w:marTop w:val="0"/>
          <w:marBottom w:val="0"/>
          <w:divBdr>
            <w:top w:val="none" w:sz="0" w:space="0" w:color="auto"/>
            <w:left w:val="none" w:sz="0" w:space="0" w:color="auto"/>
            <w:bottom w:val="none" w:sz="0" w:space="0" w:color="auto"/>
            <w:right w:val="none" w:sz="0" w:space="0" w:color="auto"/>
          </w:divBdr>
        </w:div>
        <w:div w:id="254634772">
          <w:marLeft w:val="0"/>
          <w:marRight w:val="0"/>
          <w:marTop w:val="0"/>
          <w:marBottom w:val="0"/>
          <w:divBdr>
            <w:top w:val="none" w:sz="0" w:space="0" w:color="auto"/>
            <w:left w:val="none" w:sz="0" w:space="0" w:color="auto"/>
            <w:bottom w:val="none" w:sz="0" w:space="0" w:color="auto"/>
            <w:right w:val="none" w:sz="0" w:space="0" w:color="auto"/>
          </w:divBdr>
        </w:div>
      </w:divsChild>
    </w:div>
    <w:div w:id="2043749837">
      <w:bodyDiv w:val="1"/>
      <w:marLeft w:val="0"/>
      <w:marRight w:val="0"/>
      <w:marTop w:val="0"/>
      <w:marBottom w:val="0"/>
      <w:divBdr>
        <w:top w:val="none" w:sz="0" w:space="0" w:color="auto"/>
        <w:left w:val="none" w:sz="0" w:space="0" w:color="auto"/>
        <w:bottom w:val="none" w:sz="0" w:space="0" w:color="auto"/>
        <w:right w:val="none" w:sz="0" w:space="0" w:color="auto"/>
      </w:divBdr>
      <w:divsChild>
        <w:div w:id="494615152">
          <w:marLeft w:val="0"/>
          <w:marRight w:val="0"/>
          <w:marTop w:val="0"/>
          <w:marBottom w:val="0"/>
          <w:divBdr>
            <w:top w:val="none" w:sz="0" w:space="0" w:color="auto"/>
            <w:left w:val="none" w:sz="0" w:space="0" w:color="auto"/>
            <w:bottom w:val="none" w:sz="0" w:space="0" w:color="auto"/>
            <w:right w:val="none" w:sz="0" w:space="0" w:color="auto"/>
          </w:divBdr>
        </w:div>
        <w:div w:id="1787962227">
          <w:marLeft w:val="0"/>
          <w:marRight w:val="0"/>
          <w:marTop w:val="0"/>
          <w:marBottom w:val="0"/>
          <w:divBdr>
            <w:top w:val="none" w:sz="0" w:space="0" w:color="auto"/>
            <w:left w:val="none" w:sz="0" w:space="0" w:color="auto"/>
            <w:bottom w:val="none" w:sz="0" w:space="0" w:color="auto"/>
            <w:right w:val="none" w:sz="0" w:space="0" w:color="auto"/>
          </w:divBdr>
        </w:div>
        <w:div w:id="2091539924">
          <w:marLeft w:val="0"/>
          <w:marRight w:val="0"/>
          <w:marTop w:val="0"/>
          <w:marBottom w:val="0"/>
          <w:divBdr>
            <w:top w:val="none" w:sz="0" w:space="0" w:color="auto"/>
            <w:left w:val="none" w:sz="0" w:space="0" w:color="auto"/>
            <w:bottom w:val="none" w:sz="0" w:space="0" w:color="auto"/>
            <w:right w:val="none" w:sz="0" w:space="0" w:color="auto"/>
          </w:divBdr>
        </w:div>
        <w:div w:id="110141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AppData\Roaming\Microsoft\Templates\Explanation%20for%20not%20contribu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Explanation for not contributing</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Bell</dc:creator>
  <cp:lastModifiedBy>Hazel Bell</cp:lastModifiedBy>
  <cp:revision>2</cp:revision>
  <cp:lastPrinted>2002-01-24T21:21:00Z</cp:lastPrinted>
  <dcterms:created xsi:type="dcterms:W3CDTF">2014-06-11T17:05:00Z</dcterms:created>
  <dcterms:modified xsi:type="dcterms:W3CDTF">2014-06-11T17:05:00Z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TC010185741033</vt:lpwstr>
  </property>
</Properties>
</file>